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B15" w:rsidP="00FE2006" w:rsidRDefault="003836B2" w14:paraId="06D5AF0E" w14:textId="0E3E3E3B">
      <w:pPr>
        <w:pStyle w:val="Heading1"/>
        <w:spacing w:before="2520"/>
      </w:pPr>
      <w:bookmarkStart w:name="_Toc122689909" w:id="0"/>
      <w:r>
        <w:t>Recording m</w:t>
      </w:r>
      <w:r w:rsidR="005C45B7">
        <w:t>y providers</w:t>
      </w:r>
    </w:p>
    <w:p w:rsidR="00543CB8" w:rsidP="00543CB8" w:rsidRDefault="00543CB8" w14:paraId="27065564" w14:textId="77777777">
      <w:pPr>
        <w:pStyle w:val="Title"/>
      </w:pPr>
      <w:r>
        <w:t>This fact sheet will explain:</w:t>
      </w:r>
    </w:p>
    <w:p w:rsidR="00543CB8" w:rsidP="00543CB8" w:rsidRDefault="00543CB8" w14:paraId="39069D05" w14:textId="1ADB9386">
      <w:pPr>
        <w:pStyle w:val="Bullet"/>
        <w:numPr>
          <w:ilvl w:val="0"/>
          <w:numId w:val="36"/>
        </w:numPr>
        <w:tabs>
          <w:tab w:val="left" w:pos="720"/>
        </w:tabs>
        <w:ind w:left="714" w:hanging="357"/>
        <w:rPr>
          <w:color w:val="6B2876" w:themeColor="text2"/>
          <w:sz w:val="32"/>
          <w:szCs w:val="32"/>
        </w:rPr>
      </w:pPr>
      <w:r w:rsidRPr="7068911C" w:rsidR="00543CB8">
        <w:rPr>
          <w:color w:val="6B2876" w:themeColor="accent5" w:themeTint="FF" w:themeShade="FF"/>
          <w:sz w:val="32"/>
          <w:szCs w:val="32"/>
        </w:rPr>
        <w:t xml:space="preserve">what </w:t>
      </w:r>
      <w:bookmarkStart w:name="_Int_f6ERWjWE" w:id="577297164"/>
      <w:r w:rsidRPr="7068911C" w:rsidR="00242ADA">
        <w:rPr>
          <w:color w:val="6B2876" w:themeColor="accent5" w:themeTint="FF" w:themeShade="FF"/>
          <w:sz w:val="32"/>
          <w:szCs w:val="32"/>
        </w:rPr>
        <w:t xml:space="preserve">a </w:t>
      </w:r>
      <w:r w:rsidRPr="7068911C" w:rsidR="00543CB8">
        <w:rPr>
          <w:color w:val="6B2876" w:themeColor="accent5" w:themeTint="FF" w:themeShade="FF"/>
          <w:sz w:val="32"/>
          <w:szCs w:val="32"/>
        </w:rPr>
        <w:t>my</w:t>
      </w:r>
      <w:bookmarkEnd w:id="577297164"/>
      <w:r w:rsidRPr="7068911C" w:rsidR="00543CB8">
        <w:rPr>
          <w:color w:val="6B2876" w:themeColor="accent5" w:themeTint="FF" w:themeShade="FF"/>
          <w:sz w:val="32"/>
          <w:szCs w:val="32"/>
        </w:rPr>
        <w:t xml:space="preserve"> provider </w:t>
      </w:r>
      <w:r w:rsidRPr="7068911C" w:rsidR="00242ADA">
        <w:rPr>
          <w:color w:val="6B2876" w:themeColor="accent5" w:themeTint="FF" w:themeShade="FF"/>
          <w:sz w:val="32"/>
          <w:szCs w:val="32"/>
        </w:rPr>
        <w:t>is</w:t>
      </w:r>
    </w:p>
    <w:p w:rsidR="00543CB8" w:rsidP="00543CB8" w:rsidRDefault="00543CB8" w14:paraId="2FD010AD" w14:textId="4210233A">
      <w:pPr>
        <w:pStyle w:val="Bullet"/>
        <w:numPr>
          <w:ilvl w:val="0"/>
          <w:numId w:val="36"/>
        </w:numPr>
        <w:tabs>
          <w:tab w:val="left" w:pos="720"/>
        </w:tabs>
        <w:ind w:left="714" w:hanging="357"/>
        <w:rPr>
          <w:color w:val="6B2876" w:themeColor="text2"/>
          <w:sz w:val="32"/>
          <w:szCs w:val="32"/>
        </w:rPr>
      </w:pPr>
      <w:r w:rsidRPr="7068911C" w:rsidR="00543CB8">
        <w:rPr>
          <w:color w:val="6B2876" w:themeColor="accent5" w:themeTint="FF" w:themeShade="FF"/>
          <w:sz w:val="32"/>
          <w:szCs w:val="32"/>
        </w:rPr>
        <w:t>when you need to record</w:t>
      </w:r>
      <w:r w:rsidRPr="7068911C" w:rsidR="00566878">
        <w:rPr>
          <w:color w:val="6B2876" w:themeColor="accent5" w:themeTint="FF" w:themeShade="FF"/>
          <w:sz w:val="32"/>
          <w:szCs w:val="32"/>
        </w:rPr>
        <w:t xml:space="preserve"> </w:t>
      </w:r>
      <w:bookmarkStart w:name="_Int_19WvsILz" w:id="2049713681"/>
      <w:r w:rsidRPr="7068911C" w:rsidR="00566878">
        <w:rPr>
          <w:color w:val="6B2876" w:themeColor="accent5" w:themeTint="FF" w:themeShade="FF"/>
          <w:sz w:val="32"/>
          <w:szCs w:val="32"/>
        </w:rPr>
        <w:t>a</w:t>
      </w:r>
      <w:r w:rsidRPr="7068911C" w:rsidR="00543CB8">
        <w:rPr>
          <w:color w:val="6B2876" w:themeColor="accent5" w:themeTint="FF" w:themeShade="FF"/>
          <w:sz w:val="32"/>
          <w:szCs w:val="32"/>
        </w:rPr>
        <w:t xml:space="preserve"> </w:t>
      </w:r>
      <w:r w:rsidRPr="7068911C" w:rsidR="002B1B49">
        <w:rPr>
          <w:color w:val="6B2876" w:themeColor="accent5" w:themeTint="FF" w:themeShade="FF"/>
          <w:sz w:val="32"/>
          <w:szCs w:val="32"/>
        </w:rPr>
        <w:t>my</w:t>
      </w:r>
      <w:bookmarkEnd w:id="2049713681"/>
      <w:r w:rsidRPr="7068911C" w:rsidR="00543CB8">
        <w:rPr>
          <w:color w:val="6B2876" w:themeColor="accent5" w:themeTint="FF" w:themeShade="FF"/>
          <w:sz w:val="32"/>
          <w:szCs w:val="32"/>
        </w:rPr>
        <w:t xml:space="preserve"> provider</w:t>
      </w:r>
    </w:p>
    <w:p w:rsidR="00543CB8" w:rsidP="00543CB8" w:rsidRDefault="00543CB8" w14:paraId="61338C14" w14:textId="06630525">
      <w:pPr>
        <w:pStyle w:val="Bullet"/>
        <w:numPr>
          <w:ilvl w:val="0"/>
          <w:numId w:val="36"/>
        </w:numPr>
        <w:tabs>
          <w:tab w:val="left" w:pos="720"/>
        </w:tabs>
        <w:ind w:left="714" w:hanging="357"/>
        <w:rPr>
          <w:color w:val="6B2876" w:themeColor="text2"/>
          <w:sz w:val="32"/>
          <w:szCs w:val="32"/>
        </w:rPr>
      </w:pPr>
      <w:r>
        <w:rPr>
          <w:color w:val="6B2876" w:themeColor="text2"/>
          <w:sz w:val="32"/>
          <w:szCs w:val="32"/>
        </w:rPr>
        <w:t>how we check with you before we pay claims</w:t>
      </w:r>
    </w:p>
    <w:p w:rsidRPr="009E5DE1" w:rsidR="00160FB6" w:rsidP="009E5DE1" w:rsidRDefault="003055F9" w14:paraId="76E328BE" w14:textId="1C9B73DC">
      <w:pPr>
        <w:pStyle w:val="Bullet"/>
        <w:numPr>
          <w:ilvl w:val="0"/>
          <w:numId w:val="36"/>
        </w:numPr>
        <w:tabs>
          <w:tab w:val="left" w:pos="720"/>
        </w:tabs>
        <w:ind w:left="714" w:hanging="357"/>
        <w:rPr>
          <w:color w:val="6B2876" w:themeColor="text2"/>
          <w:sz w:val="32"/>
          <w:szCs w:val="32"/>
        </w:rPr>
      </w:pPr>
      <w:r>
        <w:rPr>
          <w:color w:val="6B2876" w:themeColor="text2"/>
          <w:sz w:val="32"/>
          <w:szCs w:val="32"/>
        </w:rPr>
        <w:t>how you can ask someone else to represent you</w:t>
      </w:r>
      <w:r w:rsidR="00ED30C4">
        <w:rPr>
          <w:color w:val="6B2876" w:themeColor="text2"/>
          <w:sz w:val="32"/>
          <w:szCs w:val="32"/>
        </w:rPr>
        <w:t>.</w:t>
      </w:r>
    </w:p>
    <w:bookmarkEnd w:id="0"/>
    <w:p w:rsidR="004D32B5" w:rsidP="00830A50" w:rsidRDefault="00242ADA" w14:paraId="6D7E109A" w14:textId="5F9CF301">
      <w:pPr>
        <w:pStyle w:val="Heading2"/>
      </w:pPr>
      <w:r w:rsidR="00242ADA">
        <w:rPr/>
        <w:t xml:space="preserve">What is </w:t>
      </w:r>
      <w:bookmarkStart w:name="_Int_GK0HKA85" w:id="110675729"/>
      <w:r w:rsidR="00382AA8">
        <w:rPr/>
        <w:t>a m</w:t>
      </w:r>
      <w:r w:rsidR="003D21B1">
        <w:rPr/>
        <w:t>y</w:t>
      </w:r>
      <w:bookmarkEnd w:id="110675729"/>
      <w:r w:rsidR="003D21B1">
        <w:rPr/>
        <w:t xml:space="preserve"> provider</w:t>
      </w:r>
      <w:r w:rsidR="00382AA8">
        <w:rPr/>
        <w:t>?</w:t>
      </w:r>
    </w:p>
    <w:p w:rsidRPr="003D21B1" w:rsidR="003D21B1" w:rsidP="003D21B1" w:rsidRDefault="3CBB4703" w14:paraId="544786F3" w14:textId="514B4BCA">
      <w:pPr>
        <w:rPr>
          <w:shd w:val="clear" w:color="auto" w:fill="FFFFFF"/>
        </w:rPr>
      </w:pPr>
      <w:r>
        <w:t xml:space="preserve">If you have Agency-managed funding, you </w:t>
      </w:r>
      <w:r w:rsidRPr="003D21B1" w:rsidR="180C7A0C">
        <w:rPr>
          <w:shd w:val="clear" w:color="auto" w:fill="FFFFFF"/>
        </w:rPr>
        <w:t xml:space="preserve">can tell us </w:t>
      </w:r>
      <w:r>
        <w:rPr>
          <w:shd w:val="clear" w:color="auto" w:fill="FFFFFF"/>
        </w:rPr>
        <w:t xml:space="preserve">about </w:t>
      </w:r>
      <w:r w:rsidRPr="003D21B1" w:rsidR="180C7A0C">
        <w:rPr>
          <w:shd w:val="clear" w:color="auto" w:fill="FFFFFF"/>
        </w:rPr>
        <w:t>the providers you regularly work with</w:t>
      </w:r>
      <w:r>
        <w:rPr>
          <w:shd w:val="clear" w:color="auto" w:fill="FFFFFF"/>
        </w:rPr>
        <w:t>.</w:t>
      </w:r>
      <w:r w:rsidRPr="003D21B1" w:rsidR="180C7A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We </w:t>
      </w:r>
      <w:r w:rsidRPr="003D21B1" w:rsidR="180C7A0C">
        <w:rPr>
          <w:shd w:val="clear" w:color="auto" w:fill="FFFFFF"/>
        </w:rPr>
        <w:t>record the</w:t>
      </w:r>
      <w:r>
        <w:rPr>
          <w:shd w:val="clear" w:color="auto" w:fill="FFFFFF"/>
        </w:rPr>
        <w:t>se</w:t>
      </w:r>
      <w:r w:rsidRPr="003D21B1" w:rsidR="180C7A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providers </w:t>
      </w:r>
      <w:r w:rsidR="226117DD">
        <w:rPr>
          <w:shd w:val="clear" w:color="auto" w:fill="FFFFFF"/>
        </w:rPr>
        <w:t>in our computer system.</w:t>
      </w:r>
    </w:p>
    <w:p w:rsidR="004C3A45" w:rsidP="003D21B1" w:rsidRDefault="003D21B1" w14:paraId="3323F884" w14:textId="576BBCC5">
      <w:pPr>
        <w:rPr>
          <w:shd w:val="clear" w:color="auto" w:fill="FFFFFF"/>
        </w:rPr>
      </w:pPr>
      <w:r w:rsidRPr="003D21B1">
        <w:rPr>
          <w:shd w:val="clear" w:color="auto" w:fill="FFFFFF"/>
        </w:rPr>
        <w:t xml:space="preserve">We call the providers </w:t>
      </w:r>
      <w:r w:rsidR="00937E8F">
        <w:rPr>
          <w:shd w:val="clear" w:color="auto" w:fill="FFFFFF"/>
        </w:rPr>
        <w:t xml:space="preserve">we </w:t>
      </w:r>
      <w:r w:rsidRPr="003D21B1">
        <w:rPr>
          <w:shd w:val="clear" w:color="auto" w:fill="FFFFFF"/>
        </w:rPr>
        <w:t xml:space="preserve">record </w:t>
      </w:r>
      <w:hyperlink w:history="1" r:id="rId11">
        <w:r w:rsidRPr="00873F8B">
          <w:rPr>
            <w:rStyle w:val="Hyperlink"/>
            <w:shd w:val="clear" w:color="auto" w:fill="FFFFFF"/>
          </w:rPr>
          <w:t>'my providers'</w:t>
        </w:r>
      </w:hyperlink>
      <w:r w:rsidRPr="003D21B1">
        <w:rPr>
          <w:shd w:val="clear" w:color="auto" w:fill="FFFFFF"/>
        </w:rPr>
        <w:t>.</w:t>
      </w:r>
    </w:p>
    <w:p w:rsidR="00EF78EF" w:rsidP="00AF50D7" w:rsidRDefault="009874A5" w14:paraId="12EAF89B" w14:textId="72640A97">
      <w:pPr>
        <w:rPr>
          <w:shd w:val="clear" w:color="auto" w:fill="FFFFFF"/>
        </w:rPr>
      </w:pPr>
      <w:r w:rsidRPr="003D21B1" w:rsidDel="00A5039C" w:rsidR="009874A5">
        <w:rPr>
          <w:shd w:val="clear" w:color="auto" w:fill="FFFFFF"/>
        </w:rPr>
        <w:t xml:space="preserve">When you record </w:t>
      </w:r>
      <w:bookmarkStart w:name="_Int_WPRZrQ6f" w:id="346636870"/>
      <w:r w:rsidDel="00A5039C" w:rsidR="005463B6">
        <w:rPr>
          <w:shd w:val="clear" w:color="auto" w:fill="FFFFFF"/>
        </w:rPr>
        <w:t xml:space="preserve">a </w:t>
      </w:r>
      <w:r w:rsidDel="00A5039C" w:rsidR="00315B13">
        <w:rPr>
          <w:shd w:val="clear" w:color="auto" w:fill="FFFFFF"/>
        </w:rPr>
        <w:t>my</w:t>
      </w:r>
      <w:bookmarkEnd w:id="346636870"/>
      <w:r w:rsidRPr="003D21B1" w:rsidDel="00A5039C" w:rsidR="009874A5">
        <w:rPr>
          <w:shd w:val="clear" w:color="auto" w:fill="FFFFFF"/>
        </w:rPr>
        <w:t xml:space="preserve"> provider, you are letting us know they can make claims against your </w:t>
      </w:r>
      <w:bookmarkStart w:name="_Int_UVZJuMhg" w:id="1491100607"/>
      <w:r w:rsidRPr="003D21B1" w:rsidDel="00A5039C" w:rsidR="009874A5">
        <w:rPr>
          <w:shd w:val="clear" w:color="auto" w:fill="FFFFFF"/>
        </w:rPr>
        <w:t xml:space="preserve">NDIS</w:t>
      </w:r>
      <w:bookmarkEnd w:id="1491100607"/>
      <w:r w:rsidRPr="003D21B1" w:rsidDel="00A5039C" w:rsidR="009874A5">
        <w:rPr>
          <w:shd w:val="clear" w:color="auto" w:fill="FFFFFF"/>
        </w:rPr>
        <w:t xml:space="preserve"> plan when they deliver a support to you, and we do not have to check with you before we pay them.</w:t>
      </w:r>
    </w:p>
    <w:p w:rsidR="004C3A45" w:rsidP="004C3A45" w:rsidRDefault="004C3A45" w14:paraId="13F17ED0" w14:textId="77777777">
      <w:pPr>
        <w:rPr>
          <w:shd w:val="clear" w:color="auto" w:fill="FFFFFF"/>
        </w:rPr>
      </w:pPr>
      <w:r>
        <w:t>My providers are only used for Agency-managed funding and some specific supports. We list these supports in the next section. If you use a registered plan manager or self-manage your funding, and you don’t receive any of these supports, you won’t</w:t>
      </w:r>
      <w:r>
        <w:rPr>
          <w:shd w:val="clear" w:color="auto" w:fill="FFFFFF"/>
        </w:rPr>
        <w:t xml:space="preserve"> use my providers.</w:t>
      </w:r>
    </w:p>
    <w:p w:rsidRPr="00A06AAF" w:rsidR="009E5DE1" w:rsidDel="002D7F70" w:rsidP="3CE7687D" w:rsidRDefault="00AF209F" w14:paraId="742D5721" w14:textId="78DEB7F0">
      <w:r w:rsidR="00AF209F">
        <w:rPr/>
        <w:t xml:space="preserve">You can update or change </w:t>
      </w:r>
      <w:bookmarkStart w:name="_Int_CqO0Mncv" w:id="145659559"/>
      <w:r w:rsidR="00AF209F">
        <w:rPr/>
        <w:t>your my</w:t>
      </w:r>
      <w:bookmarkEnd w:id="145659559"/>
      <w:r w:rsidR="00AF209F">
        <w:rPr/>
        <w:t xml:space="preserve"> providers at any time by talking to </w:t>
      </w:r>
      <w:bookmarkStart w:name="_Int_D5vlWTCS" w:id="1234089172"/>
      <w:r w:rsidR="00AF209F">
        <w:rPr/>
        <w:t>your my</w:t>
      </w:r>
      <w:bookmarkEnd w:id="1234089172"/>
      <w:r w:rsidR="00AF209F">
        <w:rPr/>
        <w:t xml:space="preserve"> NDIS contact or calling our National Contact Centre on 1800 800 110.</w:t>
      </w:r>
    </w:p>
    <w:p w:rsidR="7D2D0105" w:rsidDel="002D7F70" w:rsidP="0BA35BB2" w:rsidRDefault="7D2D0105" w14:paraId="307AA97E" w14:textId="34352CB7">
      <w:r w:rsidR="7D2D0105">
        <w:rPr/>
        <w:t xml:space="preserve">If you have a nominee, child representative or Public Guardian, they can tell us about </w:t>
      </w:r>
      <w:bookmarkStart w:name="_Int_55dyQHty" w:id="1957171589"/>
      <w:r w:rsidR="7D2D0105">
        <w:rPr/>
        <w:t>your my</w:t>
      </w:r>
      <w:bookmarkEnd w:id="1957171589"/>
      <w:r w:rsidR="7D2D0105">
        <w:rPr/>
        <w:t xml:space="preserve"> providers </w:t>
      </w:r>
      <w:r w:rsidR="62D0A08A">
        <w:rPr/>
        <w:t xml:space="preserve">instead. </w:t>
      </w:r>
    </w:p>
    <w:p w:rsidR="002178FC" w:rsidP="002178FC" w:rsidRDefault="002D1FBC" w14:paraId="52B47F5A" w14:textId="46A5C3C4">
      <w:pPr>
        <w:pStyle w:val="Heading2"/>
      </w:pPr>
      <w:r w:rsidR="002D1FBC">
        <w:rPr/>
        <w:t>Supports where you must</w:t>
      </w:r>
      <w:r w:rsidR="002178FC">
        <w:rPr/>
        <w:t xml:space="preserve"> record </w:t>
      </w:r>
      <w:bookmarkStart w:name="_Int_4GYTB79o" w:id="338653560"/>
      <w:r w:rsidR="000D01EA">
        <w:rPr/>
        <w:t xml:space="preserve">a </w:t>
      </w:r>
      <w:r w:rsidR="00315B13">
        <w:rPr/>
        <w:t>my</w:t>
      </w:r>
      <w:bookmarkEnd w:id="338653560"/>
      <w:r w:rsidR="002178FC">
        <w:rPr/>
        <w:t xml:space="preserve"> </w:t>
      </w:r>
      <w:r w:rsidR="002178FC">
        <w:rPr/>
        <w:t>provider</w:t>
      </w:r>
    </w:p>
    <w:p w:rsidR="00772FE5" w:rsidP="003D21B1" w:rsidRDefault="00772FE5" w14:paraId="4184CA4B" w14:textId="6FACC9AB">
      <w:pPr>
        <w:rPr>
          <w:shd w:val="clear" w:color="auto" w:fill="FFFFFF"/>
        </w:rPr>
      </w:pPr>
      <w:r w:rsidR="00772FE5">
        <w:rPr>
          <w:shd w:val="clear" w:color="auto" w:fill="FFFFFF"/>
        </w:rPr>
        <w:t xml:space="preserve">There are some supports where you </w:t>
      </w:r>
      <w:r w:rsidR="00772FE5">
        <w:rPr>
          <w:b w:val="1"/>
          <w:bCs w:val="1"/>
          <w:shd w:val="clear" w:color="auto" w:fill="FFFFFF"/>
        </w:rPr>
        <w:t xml:space="preserve">must </w:t>
      </w:r>
      <w:r w:rsidR="00772FE5">
        <w:rPr>
          <w:shd w:val="clear" w:color="auto" w:fill="FFFFFF"/>
        </w:rPr>
        <w:t xml:space="preserve">record </w:t>
      </w:r>
      <w:bookmarkStart w:name="_Int_5sl0N7YJ" w:id="622457865"/>
      <w:r w:rsidR="0003703E">
        <w:rPr>
          <w:shd w:val="clear" w:color="auto" w:fill="FFFFFF"/>
        </w:rPr>
        <w:t xml:space="preserve">a </w:t>
      </w:r>
      <w:r w:rsidR="00315B13">
        <w:rPr>
          <w:shd w:val="clear" w:color="auto" w:fill="FFFFFF"/>
        </w:rPr>
        <w:t>my</w:t>
      </w:r>
      <w:bookmarkEnd w:id="622457865"/>
      <w:r w:rsidR="00772FE5">
        <w:rPr>
          <w:shd w:val="clear" w:color="auto" w:fill="FFFFFF"/>
        </w:rPr>
        <w:t xml:space="preserve"> provider.</w:t>
      </w:r>
      <w:r w:rsidR="0017729E">
        <w:rPr>
          <w:shd w:val="clear" w:color="auto" w:fill="FFFFFF"/>
        </w:rPr>
        <w:t xml:space="preserve"> You</w:t>
      </w:r>
      <w:r w:rsidR="00772FE5">
        <w:rPr>
          <w:shd w:val="clear" w:color="auto" w:fill="FFFFFF"/>
        </w:rPr>
        <w:t xml:space="preserve"> need to do this even if your funding for these supports is</w:t>
      </w:r>
      <w:r w:rsidR="005D2D5B">
        <w:rPr>
          <w:shd w:val="clear" w:color="auto" w:fill="FFFFFF"/>
        </w:rPr>
        <w:t xml:space="preserve"> self-managed or you use a registered plan manager. These supports are:</w:t>
      </w:r>
    </w:p>
    <w:p w:rsidR="009E5DE1" w:rsidP="009E5DE1" w:rsidRDefault="00315B13" w14:paraId="417FB58A" w14:textId="588FA464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 xml:space="preserve">registered </w:t>
      </w:r>
      <w:r w:rsidR="009E5DE1">
        <w:rPr>
          <w:shd w:val="clear" w:color="auto" w:fill="FFFFFF"/>
        </w:rPr>
        <w:t>plan managers</w:t>
      </w:r>
      <w:r w:rsidR="156CD469">
        <w:rPr>
          <w:shd w:val="clear" w:color="auto" w:fill="FFFFFF"/>
        </w:rPr>
        <w:t>, support coordinators and recovery coaches</w:t>
      </w:r>
    </w:p>
    <w:p w:rsidRPr="003D21B1" w:rsidR="009E5DE1" w:rsidP="009E5DE1" w:rsidRDefault="009E5DE1" w14:paraId="240D26D6" w14:textId="2797B0E4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>b</w:t>
      </w:r>
      <w:r w:rsidRPr="003D21B1">
        <w:rPr>
          <w:shd w:val="clear" w:color="auto" w:fill="FFFFFF"/>
        </w:rPr>
        <w:t>ehaviour support</w:t>
      </w:r>
    </w:p>
    <w:p w:rsidR="000E09DF" w:rsidP="003D21B1" w:rsidRDefault="00EE4EEC" w14:paraId="172596BE" w14:textId="79F42689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3D21B1" w:rsidR="003D21B1">
        <w:rPr>
          <w:shd w:val="clear" w:color="auto" w:fill="FFFFFF"/>
        </w:rPr>
        <w:t>pecialist disability accommodation</w:t>
      </w:r>
      <w:r w:rsidR="0017729E">
        <w:rPr>
          <w:shd w:val="clear" w:color="auto" w:fill="FFFFFF"/>
        </w:rPr>
        <w:t xml:space="preserve"> (SDA)</w:t>
      </w:r>
    </w:p>
    <w:p w:rsidR="000E09DF" w:rsidP="003D21B1" w:rsidRDefault="00EE4EEC" w14:paraId="6285D898" w14:textId="7890C291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>h</w:t>
      </w:r>
      <w:r w:rsidRPr="003D21B1" w:rsidR="003D21B1">
        <w:rPr>
          <w:shd w:val="clear" w:color="auto" w:fill="FFFFFF"/>
        </w:rPr>
        <w:t>ome and living supports</w:t>
      </w:r>
      <w:r w:rsidR="00EE0DA2">
        <w:rPr>
          <w:shd w:val="clear" w:color="auto" w:fill="FFFFFF"/>
        </w:rPr>
        <w:t>.</w:t>
      </w:r>
    </w:p>
    <w:p w:rsidR="00885B49" w:rsidP="00AE5B2A" w:rsidRDefault="00AE5B2A" w14:paraId="6D9853E6" w14:textId="430DF246">
      <w:r w:rsidR="00AE5B2A">
        <w:rPr/>
        <w:t xml:space="preserve">If a provider claims </w:t>
      </w:r>
      <w:r w:rsidR="00B842E1">
        <w:rPr/>
        <w:t xml:space="preserve">these supports </w:t>
      </w:r>
      <w:r w:rsidR="00AE5B2A">
        <w:rPr/>
        <w:t xml:space="preserve">and they are not recorded as </w:t>
      </w:r>
      <w:bookmarkStart w:name="_Int_YYb8uikw" w:id="774566156"/>
      <w:r w:rsidR="00AE5B2A">
        <w:rPr/>
        <w:t>a my</w:t>
      </w:r>
      <w:bookmarkEnd w:id="774566156"/>
      <w:r w:rsidR="00AE5B2A">
        <w:rPr/>
        <w:t xml:space="preserve"> provider, we will automatically reject the clai</w:t>
      </w:r>
      <w:r w:rsidR="005D2D5B">
        <w:rPr/>
        <w:t>m and the provider will not be paid.</w:t>
      </w:r>
    </w:p>
    <w:p w:rsidR="00776BC6" w:rsidP="00AE5B2A" w:rsidRDefault="00BE59BF" w14:paraId="6692C7BB" w14:textId="6EA0DE8A">
      <w:bookmarkStart w:name="_Int_BL69QVY8" w:id="1172968987"/>
      <w:r w:rsidR="00BE59BF">
        <w:rPr/>
        <w:t>We’ll</w:t>
      </w:r>
      <w:bookmarkEnd w:id="1172968987"/>
      <w:r w:rsidR="00BE59BF">
        <w:rPr/>
        <w:t xml:space="preserve"> work with you and your representatives to set up </w:t>
      </w:r>
      <w:bookmarkStart w:name="_Int_fk70Ds42" w:id="1762344170"/>
      <w:r w:rsidR="00B576BE">
        <w:rPr/>
        <w:t>a my</w:t>
      </w:r>
      <w:bookmarkEnd w:id="1762344170"/>
      <w:r w:rsidR="00B576BE">
        <w:rPr/>
        <w:t xml:space="preserve"> provider for these supports. We can do this at your plan meeting or your plan implementation meeting</w:t>
      </w:r>
      <w:r w:rsidR="00071E3A">
        <w:rPr/>
        <w:t xml:space="preserve">. </w:t>
      </w:r>
      <w:r w:rsidR="00225A10">
        <w:rPr/>
        <w:t xml:space="preserve">If you need more time to choose a provider, we will support you to </w:t>
      </w:r>
      <w:r w:rsidR="000C0129">
        <w:rPr/>
        <w:t xml:space="preserve">record </w:t>
      </w:r>
      <w:bookmarkStart w:name="_Int_NGFUenHx" w:id="201900495"/>
      <w:r w:rsidR="000C0129">
        <w:rPr/>
        <w:t>a my</w:t>
      </w:r>
      <w:bookmarkEnd w:id="201900495"/>
      <w:r w:rsidR="000C0129">
        <w:rPr/>
        <w:t xml:space="preserve"> provider when you are ready.</w:t>
      </w:r>
      <w:r w:rsidR="00602E35">
        <w:rPr/>
        <w:t xml:space="preserve"> </w:t>
      </w:r>
      <w:r w:rsidR="00E51D45">
        <w:rPr/>
        <w:t xml:space="preserve">You </w:t>
      </w:r>
      <w:bookmarkStart w:name="_Int_nT7WRD2i" w:id="1170739932"/>
      <w:r w:rsidR="00E51D45">
        <w:rPr/>
        <w:t>won’t</w:t>
      </w:r>
      <w:bookmarkEnd w:id="1170739932"/>
      <w:r w:rsidR="00E51D45">
        <w:rPr/>
        <w:t xml:space="preserve"> be able to receive these supports until you have </w:t>
      </w:r>
      <w:r w:rsidR="00A86CE8">
        <w:rPr/>
        <w:t xml:space="preserve">recorded </w:t>
      </w:r>
      <w:bookmarkStart w:name="_Int_3TjCzEki" w:id="1433438141"/>
      <w:r w:rsidR="00A86CE8">
        <w:rPr/>
        <w:t>a my</w:t>
      </w:r>
      <w:bookmarkEnd w:id="1433438141"/>
      <w:r w:rsidR="00A86CE8">
        <w:rPr/>
        <w:t xml:space="preserve"> provider.</w:t>
      </w:r>
    </w:p>
    <w:p w:rsidR="00AE5B2A" w:rsidP="00AE5B2A" w:rsidRDefault="00AE5B2A" w14:paraId="14B9DC5E" w14:textId="2AF7C794">
      <w:r>
        <w:t xml:space="preserve">When you or your </w:t>
      </w:r>
      <w:r w:rsidR="00315B13">
        <w:t xml:space="preserve">registered </w:t>
      </w:r>
      <w:r>
        <w:t xml:space="preserve">plan manager submit a claim for </w:t>
      </w:r>
      <w:r w:rsidR="0003703E">
        <w:t>SDA</w:t>
      </w:r>
      <w:r>
        <w:t xml:space="preserve"> </w:t>
      </w:r>
      <w:r w:rsidR="006B2708">
        <w:t>or behaviour support</w:t>
      </w:r>
      <w:r>
        <w:t>, you must include the provider’s ABN</w:t>
      </w:r>
      <w:r w:rsidR="00315B13">
        <w:t xml:space="preserve"> (Australian Business Number)</w:t>
      </w:r>
      <w:r>
        <w:t>.</w:t>
      </w:r>
    </w:p>
    <w:p w:rsidR="00AE5B2A" w:rsidP="00AE5B2A" w:rsidRDefault="00AE5B2A" w14:paraId="3947BD58" w14:textId="64C7FB86">
      <w:r>
        <w:t xml:space="preserve">We will check the ABN and make sure the provider is registered with the NDIS Quality and Safeguards Commission to provide </w:t>
      </w:r>
      <w:r w:rsidR="00EB16FE">
        <w:t>these</w:t>
      </w:r>
      <w:r>
        <w:t xml:space="preserve"> services before we pay the claim.</w:t>
      </w:r>
    </w:p>
    <w:p w:rsidR="00AD4D05" w:rsidP="002D1FBC" w:rsidRDefault="00AD4D05" w14:paraId="5D32D3C8" w14:textId="609FEE14">
      <w:pPr>
        <w:pStyle w:val="Heading2"/>
      </w:pPr>
      <w:r>
        <w:t xml:space="preserve">Supports where you can choose to record </w:t>
      </w:r>
      <w:r w:rsidR="00315B13">
        <w:t>my</w:t>
      </w:r>
      <w:r>
        <w:t xml:space="preserve"> </w:t>
      </w:r>
      <w:proofErr w:type="gramStart"/>
      <w:r>
        <w:t>providers</w:t>
      </w:r>
      <w:proofErr w:type="gramEnd"/>
    </w:p>
    <w:p w:rsidR="00AD4D05" w:rsidP="00AD4D05" w:rsidRDefault="00AD4D05" w14:paraId="01F37D52" w14:textId="1A59C1A0">
      <w:pPr>
        <w:rPr>
          <w:shd w:val="clear" w:color="auto" w:fill="FFFFFF"/>
        </w:rPr>
      </w:pPr>
      <w:r>
        <w:rPr>
          <w:shd w:val="clear" w:color="auto" w:fill="FFFFFF"/>
        </w:rPr>
        <w:t>For all other supports where your funding is Agency-managed, recording my providers is optional.</w:t>
      </w:r>
    </w:p>
    <w:p w:rsidR="00C76FA8" w:rsidP="00AD4D05" w:rsidRDefault="00C76FA8" w14:paraId="408F091B" w14:textId="200B2F13">
      <w:pPr>
        <w:rPr>
          <w:shd w:val="clear" w:color="auto" w:fill="FFFFFF"/>
        </w:rPr>
      </w:pPr>
      <w:r w:rsidR="00C76FA8">
        <w:rPr>
          <w:shd w:val="clear" w:color="auto" w:fill="FFFFFF"/>
        </w:rPr>
        <w:t xml:space="preserve">If you are using a provider for a short-term service or one-off purchase, you may decide not to record them as </w:t>
      </w:r>
      <w:bookmarkStart w:name="_Int_kkvEobX3" w:id="964100593"/>
      <w:r w:rsidR="00C76FA8">
        <w:rPr>
          <w:shd w:val="clear" w:color="auto" w:fill="FFFFFF"/>
        </w:rPr>
        <w:t xml:space="preserve">a </w:t>
      </w:r>
      <w:r w:rsidR="00BF557D">
        <w:rPr>
          <w:shd w:val="clear" w:color="auto" w:fill="FFFFFF"/>
        </w:rPr>
        <w:t xml:space="preserve">my</w:t>
      </w:r>
      <w:bookmarkEnd w:id="964100593"/>
      <w:r w:rsidR="00BF557D">
        <w:rPr>
          <w:shd w:val="clear" w:color="auto" w:fill="FFFFFF"/>
        </w:rPr>
        <w:t xml:space="preserve"> </w:t>
      </w:r>
      <w:r w:rsidR="00C76FA8">
        <w:rPr>
          <w:shd w:val="clear" w:color="auto" w:fill="FFFFFF"/>
        </w:rPr>
        <w:t xml:space="preserve">provider. You </w:t>
      </w:r>
      <w:r w:rsidR="00B40338">
        <w:rPr>
          <w:shd w:val="clear" w:color="auto" w:fill="FFFFFF"/>
        </w:rPr>
        <w:t>will still be able to see claims made by these providers on your plan.</w:t>
      </w:r>
    </w:p>
    <w:p w:rsidR="00D000C2" w:rsidP="00C47F30" w:rsidRDefault="005C45B7" w14:paraId="7375F936" w14:textId="110FCDF5">
      <w:pPr>
        <w:pStyle w:val="Heading2"/>
      </w:pPr>
      <w:r>
        <w:t xml:space="preserve">Checking with you before we pay </w:t>
      </w:r>
      <w:proofErr w:type="gramStart"/>
      <w:r>
        <w:t>claims</w:t>
      </w:r>
      <w:proofErr w:type="gramEnd"/>
    </w:p>
    <w:p w:rsidR="00A26264" w:rsidRDefault="0098493B" w14:paraId="2330DEC6" w14:textId="38FCB9D0">
      <w:r w:rsidR="0098493B">
        <w:rPr/>
        <w:t xml:space="preserve">If we get a claim from a provider who </w:t>
      </w:r>
      <w:r w:rsidR="0098493B">
        <w:rPr/>
        <w:t>isn’t</w:t>
      </w:r>
      <w:r w:rsidR="0098493B">
        <w:rPr/>
        <w:t xml:space="preserve"> recorded on your plan, we will </w:t>
      </w:r>
      <w:r w:rsidR="0098493B">
        <w:rPr/>
        <w:t>check with you</w:t>
      </w:r>
      <w:r w:rsidR="0098493B">
        <w:rPr/>
        <w:t xml:space="preserve"> before we pay them. </w:t>
      </w:r>
      <w:bookmarkStart w:name="_Int_2da2I5Ea" w:id="283210845"/>
      <w:r w:rsidR="0098493B">
        <w:rPr/>
        <w:t>We’ll</w:t>
      </w:r>
      <w:bookmarkEnd w:id="283210845"/>
      <w:r w:rsidR="0098493B">
        <w:rPr/>
        <w:t xml:space="preserve"> </w:t>
      </w:r>
      <w:r w:rsidR="004D0DA6">
        <w:rPr/>
        <w:t xml:space="preserve">send </w:t>
      </w:r>
      <w:r w:rsidR="00C864C9">
        <w:rPr/>
        <w:t xml:space="preserve">an SMS to you </w:t>
      </w:r>
      <w:r w:rsidR="004A0F4B">
        <w:rPr/>
        <w:t>or your authorised</w:t>
      </w:r>
      <w:r w:rsidR="00FB40C6">
        <w:rPr/>
        <w:t xml:space="preserve"> </w:t>
      </w:r>
      <w:r w:rsidR="004A0F4B">
        <w:rPr/>
        <w:t>re</w:t>
      </w:r>
      <w:r w:rsidR="00754746">
        <w:rPr/>
        <w:t>presentative</w:t>
      </w:r>
      <w:r w:rsidR="00D7054C">
        <w:rPr/>
        <w:t xml:space="preserve"> </w:t>
      </w:r>
      <w:r w:rsidR="00FB40C6">
        <w:rPr/>
        <w:t xml:space="preserve">to make sure it is for a support you </w:t>
      </w:r>
      <w:r w:rsidR="00AC2EE8">
        <w:rPr/>
        <w:t>have received.</w:t>
      </w:r>
      <w:r w:rsidR="009055C9">
        <w:rPr/>
        <w:t xml:space="preserve"> </w:t>
      </w:r>
    </w:p>
    <w:p w:rsidR="0098493B" w:rsidP="00EE0DDA" w:rsidRDefault="006B75CE" w14:paraId="70597D4E" w14:textId="46D20C91">
      <w:r w:rsidR="006B75CE">
        <w:rPr/>
        <w:t xml:space="preserve">If you </w:t>
      </w:r>
      <w:r w:rsidRPr="7068911C" w:rsidR="006B75CE">
        <w:rPr>
          <w:b w:val="1"/>
          <w:bCs w:val="1"/>
        </w:rPr>
        <w:t>did</w:t>
      </w:r>
      <w:r w:rsidRPr="7068911C" w:rsidR="00A26264">
        <w:rPr>
          <w:b w:val="1"/>
          <w:bCs w:val="1"/>
        </w:rPr>
        <w:t xml:space="preserve"> not</w:t>
      </w:r>
      <w:r w:rsidR="006B75CE">
        <w:rPr/>
        <w:t xml:space="preserve"> receive the service or </w:t>
      </w:r>
      <w:bookmarkStart w:name="_Int_R0c0U2yk" w:id="209022825"/>
      <w:r w:rsidR="006B75CE">
        <w:rPr/>
        <w:t>don’t</w:t>
      </w:r>
      <w:bookmarkEnd w:id="209022825"/>
      <w:r w:rsidR="006B75CE">
        <w:rPr/>
        <w:t xml:space="preserve"> know what the claim is for, w</w:t>
      </w:r>
      <w:r w:rsidR="00CA043B">
        <w:rPr/>
        <w:t xml:space="preserve">e will ask you to </w:t>
      </w:r>
      <w:r w:rsidR="00FB40C6">
        <w:rPr/>
        <w:t>call us</w:t>
      </w:r>
      <w:r w:rsidR="006005ED">
        <w:rPr/>
        <w:t xml:space="preserve"> on 1800 800 110 </w:t>
      </w:r>
      <w:r w:rsidR="00FB40C6">
        <w:rPr/>
        <w:t>within 6 days from when you received the SMS.</w:t>
      </w:r>
    </w:p>
    <w:p w:rsidRPr="00EE0DDA" w:rsidR="00F9188D" w:rsidP="00BD0EC5" w:rsidRDefault="006005ED" w14:paraId="46A94A4C" w14:textId="346FB73B">
      <w:r w:rsidR="006005ED">
        <w:rPr/>
        <w:t xml:space="preserve">When you call us, </w:t>
      </w:r>
      <w:r w:rsidR="005F6C6A">
        <w:rPr/>
        <w:t>we will let you know what the claim is for. Y</w:t>
      </w:r>
      <w:r w:rsidR="006005ED">
        <w:rPr/>
        <w:t xml:space="preserve">ou can </w:t>
      </w:r>
      <w:r w:rsidR="004A7A9C">
        <w:rPr/>
        <w:t>tell us</w:t>
      </w:r>
      <w:r w:rsidR="00BD0EC5">
        <w:rPr/>
        <w:t xml:space="preserve"> </w:t>
      </w:r>
      <w:bookmarkStart w:name="_Int_RMLvkfpL" w:id="1432102450"/>
      <w:r w:rsidR="00BD0EC5">
        <w:rPr/>
        <w:t>whether or not</w:t>
      </w:r>
      <w:bookmarkEnd w:id="1432102450"/>
      <w:r w:rsidR="00BD0EC5">
        <w:rPr/>
        <w:t xml:space="preserve"> you agreed to this support.</w:t>
      </w:r>
    </w:p>
    <w:p w:rsidR="009D4A66" w:rsidP="0BA35BB2" w:rsidRDefault="49477913" w14:paraId="3437528C" w14:textId="0AD8E41F">
      <w:r w:rsidR="49477913">
        <w:rPr/>
        <w:t xml:space="preserve">If you did receive this support, you </w:t>
      </w:r>
      <w:bookmarkStart w:name="_Int_eyGQ3A1z" w:id="917139564"/>
      <w:r w:rsidR="49477913">
        <w:rPr/>
        <w:t>don’t</w:t>
      </w:r>
      <w:bookmarkEnd w:id="917139564"/>
      <w:r w:rsidR="49477913">
        <w:rPr/>
        <w:t xml:space="preserve"> need to do anything. </w:t>
      </w:r>
      <w:bookmarkStart w:name="_Int_YNkAADIT" w:id="658152255"/>
      <w:r w:rsidR="49477913">
        <w:rPr/>
        <w:t>We’ll</w:t>
      </w:r>
      <w:bookmarkEnd w:id="658152255"/>
      <w:r w:rsidR="49477913">
        <w:rPr/>
        <w:t xml:space="preserve"> pay the provider after 6 days.</w:t>
      </w:r>
    </w:p>
    <w:p w:rsidR="0090471F" w:rsidP="70A48328" w:rsidRDefault="0DCEC287" w14:paraId="4A293DA7" w14:textId="7726E383">
      <w:r w:rsidR="0DCEC287">
        <w:rPr/>
        <w:t xml:space="preserve">If you receive a lot of claims from providers who are not my providers, </w:t>
      </w:r>
      <w:r w:rsidR="496168B0">
        <w:rPr/>
        <w:t xml:space="preserve">we </w:t>
      </w:r>
      <w:r w:rsidR="6D531F0D">
        <w:rPr/>
        <w:t xml:space="preserve">might </w:t>
      </w:r>
      <w:r w:rsidR="18CFD432">
        <w:rPr/>
        <w:t xml:space="preserve">arrange a check-in with you or your provider. </w:t>
      </w:r>
      <w:bookmarkStart w:name="_Int_4ojCEkGf" w:id="618985682"/>
      <w:r w:rsidR="18CFD432">
        <w:rPr/>
        <w:t>We’ll</w:t>
      </w:r>
      <w:bookmarkEnd w:id="618985682"/>
      <w:r w:rsidR="18CFD432">
        <w:rPr/>
        <w:t xml:space="preserve"> check</w:t>
      </w:r>
      <w:r w:rsidR="009055C9">
        <w:rPr/>
        <w:t xml:space="preserve"> that</w:t>
      </w:r>
      <w:r w:rsidR="001D1E7B">
        <w:rPr/>
        <w:t xml:space="preserve"> </w:t>
      </w:r>
      <w:r w:rsidR="0041391C">
        <w:rPr/>
        <w:t>you have been receiving these supports</w:t>
      </w:r>
      <w:r w:rsidR="143558EB">
        <w:rPr/>
        <w:t xml:space="preserve"> </w:t>
      </w:r>
      <w:r w:rsidR="1EAC3A71">
        <w:rPr/>
        <w:t xml:space="preserve">and if </w:t>
      </w:r>
      <w:r w:rsidR="00F57FE4">
        <w:rPr/>
        <w:t xml:space="preserve">you want to change </w:t>
      </w:r>
      <w:bookmarkStart w:name="_Int_zEmRYoFE" w:id="789943132"/>
      <w:r w:rsidR="00AC2EE8">
        <w:rPr/>
        <w:t>the my</w:t>
      </w:r>
      <w:bookmarkEnd w:id="789943132"/>
      <w:r w:rsidR="00F57FE4">
        <w:rPr/>
        <w:t xml:space="preserve"> providers you have recorded.</w:t>
      </w:r>
    </w:p>
    <w:p w:rsidR="004C4026" w:rsidP="70A48328" w:rsidRDefault="002C154C" w14:paraId="5BF2C397" w14:textId="5F6CC262">
      <w:r w:rsidR="002C154C">
        <w:rPr/>
        <w:t xml:space="preserve">You can also see a full list of </w:t>
      </w:r>
      <w:r w:rsidR="00602E35">
        <w:rPr/>
        <w:t xml:space="preserve">the claims that have been made against your plan in </w:t>
      </w:r>
      <w:bookmarkStart w:name="_Int_Vi9Cz03f" w:id="916280844"/>
      <w:r w:rsidR="00602E35">
        <w:rPr/>
        <w:t>the my</w:t>
      </w:r>
      <w:bookmarkEnd w:id="916280844"/>
      <w:r w:rsidR="00602E35">
        <w:rPr/>
        <w:t xml:space="preserve"> NDIS portal or my NDIS app.</w:t>
      </w:r>
    </w:p>
    <w:p w:rsidR="001C0E6A" w:rsidP="001C0E6A" w:rsidRDefault="001C0E6A" w14:paraId="0964D195" w14:textId="6B135C7A">
      <w:pPr>
        <w:pStyle w:val="Heading3"/>
      </w:pPr>
      <w:r w:rsidR="001C0E6A">
        <w:rPr/>
        <w:t xml:space="preserve">When you </w:t>
      </w:r>
      <w:bookmarkStart w:name="_Int_gI4yjJpq" w:id="232841475"/>
      <w:r w:rsidR="00CD5BCD">
        <w:rPr/>
        <w:t>didn’t</w:t>
      </w:r>
      <w:bookmarkEnd w:id="232841475"/>
      <w:r w:rsidR="001C0E6A">
        <w:rPr/>
        <w:t xml:space="preserve"> agree to the support</w:t>
      </w:r>
    </w:p>
    <w:p w:rsidR="0096029A" w:rsidP="001C0E6A" w:rsidRDefault="3BA980E7" w14:paraId="79E59C2C" w14:textId="48F5762B">
      <w:r>
        <w:t xml:space="preserve">If you do not agree with the support, you need to call us. </w:t>
      </w:r>
      <w:r w:rsidR="0096029A">
        <w:t>We will pause the payment while we look at the claim. We might ask you for more information and talk to the provider.</w:t>
      </w:r>
    </w:p>
    <w:p w:rsidR="00AF209F" w:rsidP="001C0E6A" w:rsidRDefault="0096029A" w14:paraId="3B45EDA4" w14:textId="383780E7">
      <w:r w:rsidR="0096029A">
        <w:rPr/>
        <w:t xml:space="preserve">Claims we </w:t>
      </w:r>
      <w:bookmarkStart w:name="_Int_O8LiZ20Y" w:id="1813813569"/>
      <w:r w:rsidR="0096029A">
        <w:rPr/>
        <w:t>don’t</w:t>
      </w:r>
      <w:bookmarkEnd w:id="1813813569"/>
      <w:r w:rsidR="0096029A">
        <w:rPr/>
        <w:t xml:space="preserve"> agree to pay will be shown as ‘rejected’ in your </w:t>
      </w:r>
      <w:r w:rsidR="007212A1">
        <w:rPr/>
        <w:t>portal and the provider portal.</w:t>
      </w:r>
    </w:p>
    <w:p w:rsidR="004C4026" w:rsidP="004C4026" w:rsidRDefault="004C4026" w14:paraId="37D9BE4C" w14:textId="64052F18">
      <w:pPr>
        <w:pStyle w:val="Heading3"/>
      </w:pPr>
      <w:r w:rsidR="004C4026">
        <w:rPr/>
        <w:t xml:space="preserve">If you </w:t>
      </w:r>
      <w:r w:rsidR="00357CE6">
        <w:rPr/>
        <w:t>are</w:t>
      </w:r>
      <w:r w:rsidR="009D4A66">
        <w:rPr/>
        <w:t xml:space="preserve"> </w:t>
      </w:r>
      <w:r w:rsidR="00357CE6">
        <w:rPr/>
        <w:t>n</w:t>
      </w:r>
      <w:r w:rsidR="009D4A66">
        <w:rPr/>
        <w:t>o</w:t>
      </w:r>
      <w:r w:rsidR="00357CE6">
        <w:rPr/>
        <w:t xml:space="preserve">t able to or </w:t>
      </w:r>
      <w:bookmarkStart w:name="_Int_17sdd0bv" w:id="1512258590"/>
      <w:r w:rsidR="00357CE6">
        <w:rPr/>
        <w:t>don’t</w:t>
      </w:r>
      <w:bookmarkEnd w:id="1512258590"/>
      <w:r w:rsidR="00357CE6">
        <w:rPr/>
        <w:t xml:space="preserve"> want to receive an SMS</w:t>
      </w:r>
    </w:p>
    <w:p w:rsidR="00357CE6" w:rsidP="00357CE6" w:rsidRDefault="00357CE6" w14:paraId="7149A289" w14:textId="6A5FE719">
      <w:r w:rsidR="00357CE6">
        <w:rPr/>
        <w:t xml:space="preserve">If you are </w:t>
      </w:r>
      <w:r w:rsidR="009D4A66">
        <w:rPr/>
        <w:t xml:space="preserve">not able to or </w:t>
      </w:r>
      <w:bookmarkStart w:name="_Int_XfJOCQoO" w:id="1456526642"/>
      <w:r w:rsidR="009D4A66">
        <w:rPr/>
        <w:t>don’t</w:t>
      </w:r>
      <w:bookmarkEnd w:id="1456526642"/>
      <w:r w:rsidR="009D4A66">
        <w:rPr/>
        <w:t xml:space="preserve"> want to r</w:t>
      </w:r>
      <w:r w:rsidR="00513002">
        <w:rPr/>
        <w:t xml:space="preserve">eceive an SMS about your providers, you </w:t>
      </w:r>
      <w:bookmarkStart w:name="_Int_utGn3qls" w:id="427379479"/>
      <w:r w:rsidR="00513002">
        <w:rPr/>
        <w:t>don’t</w:t>
      </w:r>
      <w:bookmarkEnd w:id="427379479"/>
      <w:r w:rsidR="00513002">
        <w:rPr/>
        <w:t xml:space="preserve"> need to do anything. </w:t>
      </w:r>
      <w:bookmarkStart w:name="_Int_f2YxwBdj" w:id="101048550"/>
      <w:r w:rsidR="00513002">
        <w:rPr/>
        <w:t>We’ll</w:t>
      </w:r>
      <w:bookmarkEnd w:id="101048550"/>
      <w:r w:rsidR="00513002">
        <w:rPr/>
        <w:t xml:space="preserve"> pay the provider</w:t>
      </w:r>
      <w:r w:rsidR="009A168D">
        <w:rPr/>
        <w:t xml:space="preserve"> after 6 days. </w:t>
      </w:r>
    </w:p>
    <w:p w:rsidRPr="00357CE6" w:rsidR="009A168D" w:rsidP="00357CE6" w:rsidRDefault="009A168D" w14:paraId="67B05F71" w14:textId="5605C53F">
      <w:r w:rsidR="009A168D">
        <w:rPr/>
        <w:t xml:space="preserve">At your next check-in, </w:t>
      </w:r>
      <w:bookmarkStart w:name="_Int_yLxT49fs" w:id="1701631742"/>
      <w:r w:rsidR="009A168D">
        <w:rPr/>
        <w:t>we’ll</w:t>
      </w:r>
      <w:bookmarkEnd w:id="1701631742"/>
      <w:r w:rsidR="009A168D">
        <w:rPr/>
        <w:t xml:space="preserve"> </w:t>
      </w:r>
      <w:r w:rsidR="00033D15">
        <w:rPr/>
        <w:t xml:space="preserve">check that </w:t>
      </w:r>
      <w:bookmarkStart w:name="_Int_92fAEtim" w:id="1900076273"/>
      <w:r w:rsidR="00033D15">
        <w:rPr/>
        <w:t>you’ve</w:t>
      </w:r>
      <w:bookmarkEnd w:id="1900076273"/>
      <w:r w:rsidR="00033D15">
        <w:rPr/>
        <w:t xml:space="preserve"> been receiving the</w:t>
      </w:r>
      <w:r w:rsidR="00AC1654">
        <w:rPr/>
        <w:t xml:space="preserve">se supports and if you want to change </w:t>
      </w:r>
      <w:bookmarkStart w:name="_Int_hWDRBRVb" w:id="1446321284"/>
      <w:r w:rsidR="00AC1654">
        <w:rPr/>
        <w:t>the my</w:t>
      </w:r>
      <w:bookmarkEnd w:id="1446321284"/>
      <w:r w:rsidR="00AC1654">
        <w:rPr/>
        <w:t xml:space="preserve"> providers you have recorded.</w:t>
      </w:r>
    </w:p>
    <w:p w:rsidR="00AF209F" w:rsidP="00AF209F" w:rsidRDefault="00F57FE4" w14:paraId="00148775" w14:textId="18379334">
      <w:pPr>
        <w:pStyle w:val="Heading2"/>
      </w:pPr>
      <w:r>
        <w:t>Gi</w:t>
      </w:r>
      <w:r w:rsidR="009D73F9">
        <w:t>ving someone else consent to act</w:t>
      </w:r>
      <w:r w:rsidR="00605628">
        <w:t xml:space="preserve"> for you</w:t>
      </w:r>
    </w:p>
    <w:p w:rsidR="0079634D" w:rsidP="00AF209F" w:rsidRDefault="005A3241" w14:paraId="46222A2A" w14:textId="659E9CE7">
      <w:r w:rsidR="005A3241">
        <w:rPr/>
        <w:t xml:space="preserve">If you </w:t>
      </w:r>
      <w:r w:rsidR="00976712">
        <w:rPr/>
        <w:t xml:space="preserve">are not able to or do not want to receive </w:t>
      </w:r>
      <w:r w:rsidR="00467CB8">
        <w:rPr/>
        <w:t>an SMS about your providers,</w:t>
      </w:r>
      <w:r w:rsidR="005A3241">
        <w:rPr/>
        <w:t xml:space="preserve"> </w:t>
      </w:r>
      <w:r w:rsidR="003D7C6D">
        <w:rPr/>
        <w:t xml:space="preserve">you might decide to give someone else consent to talk about </w:t>
      </w:r>
      <w:r w:rsidR="001536AA">
        <w:rPr/>
        <w:t xml:space="preserve">your providers with us. You can ask us to send the SMS to them </w:t>
      </w:r>
      <w:bookmarkStart w:name="_Int_Pqvkm1jw" w:id="2143790245"/>
      <w:r w:rsidR="001536AA">
        <w:rPr/>
        <w:t>instead, and</w:t>
      </w:r>
      <w:bookmarkEnd w:id="2143790245"/>
      <w:r w:rsidR="001536AA">
        <w:rPr/>
        <w:t xml:space="preserve"> let them talk to us about </w:t>
      </w:r>
      <w:r w:rsidR="00E8072D">
        <w:rPr/>
        <w:t>the claim</w:t>
      </w:r>
      <w:r w:rsidR="001536AA">
        <w:rPr/>
        <w:t>.</w:t>
      </w:r>
    </w:p>
    <w:p w:rsidR="00AF209F" w:rsidP="001C0E6A" w:rsidRDefault="0089665E" w14:paraId="60C7933B" w14:textId="01924717">
      <w:r w:rsidR="0089665E">
        <w:rPr/>
        <w:t xml:space="preserve">When you give someone consent, you choose </w:t>
      </w:r>
      <w:r w:rsidR="00285354">
        <w:rPr/>
        <w:t xml:space="preserve">exactly what they </w:t>
      </w:r>
      <w:bookmarkStart w:name="_Int_00uVZIYi" w:id="1354360141"/>
      <w:r w:rsidR="00285354">
        <w:rPr/>
        <w:t>are able to</w:t>
      </w:r>
      <w:bookmarkEnd w:id="1354360141"/>
      <w:r w:rsidR="00285354">
        <w:rPr/>
        <w:t xml:space="preserve"> do on your behalf, and </w:t>
      </w:r>
      <w:r w:rsidR="00160FB6">
        <w:rPr/>
        <w:t xml:space="preserve">how long they </w:t>
      </w:r>
      <w:bookmarkStart w:name="_Int_fcvQngkQ" w:id="109425624"/>
      <w:r w:rsidR="00160FB6">
        <w:rPr/>
        <w:t>are able to</w:t>
      </w:r>
      <w:bookmarkEnd w:id="109425624"/>
      <w:r w:rsidR="00160FB6">
        <w:rPr/>
        <w:t xml:space="preserve"> do it for.</w:t>
      </w:r>
    </w:p>
    <w:p w:rsidR="006A4880" w:rsidP="001C0E6A" w:rsidRDefault="006A4880" w14:paraId="56256301" w14:textId="63BDE298">
      <w:r>
        <w:t xml:space="preserve">To give someone consent to </w:t>
      </w:r>
      <w:r w:rsidR="00B67B97">
        <w:t>talk about your providers with us, contact us.</w:t>
      </w:r>
    </w:p>
    <w:p w:rsidR="000A53A7" w:rsidP="00382FC0" w:rsidRDefault="00B67B97" w14:paraId="6D18F662" w14:textId="115897DD">
      <w:pPr>
        <w:rPr>
          <w:b/>
          <w:bCs/>
          <w:color w:val="6B2876" w:themeColor="text2"/>
          <w:sz w:val="40"/>
          <w:szCs w:val="40"/>
          <w:shd w:val="clear" w:color="auto" w:fill="FFFFFF"/>
        </w:rPr>
      </w:pPr>
      <w:r>
        <w:t>To learn more, read our fact sheet</w:t>
      </w:r>
      <w:r w:rsidR="000A53A7">
        <w:t xml:space="preserve"> on</w:t>
      </w:r>
      <w:r w:rsidR="00B56AAC">
        <w:t xml:space="preserve"> </w:t>
      </w:r>
      <w:hyperlink w:history="1" w:anchor="applying-to-the-ndis" r:id="rId12">
        <w:r w:rsidRPr="000A53A7" w:rsidR="000A53A7">
          <w:rPr>
            <w:rStyle w:val="Hyperlink"/>
          </w:rPr>
          <w:t>Understanding consent.</w:t>
        </w:r>
      </w:hyperlink>
    </w:p>
    <w:p w:rsidRPr="00884352" w:rsidR="00B40AAC" w:rsidP="00B40AAC" w:rsidRDefault="00B40AAC" w14:paraId="23BD0130" w14:textId="19B5C37B">
      <w:pPr>
        <w:pStyle w:val="Heading2"/>
        <w:ind w:left="720" w:hanging="720"/>
      </w:pPr>
      <w:r w:rsidRPr="00884352">
        <w:t>National Disability Insurance Agency</w:t>
      </w:r>
    </w:p>
    <w:p w:rsidRPr="00D43B75" w:rsidR="00B40AAC" w:rsidP="00B40AAC" w:rsidRDefault="00B40AAC" w14:paraId="24E34DE7" w14:textId="77777777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:rsidR="00B40AAC" w:rsidP="00B40AAC" w:rsidRDefault="00B40AAC" w14:paraId="3F306AFD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:rsidRPr="00884352" w:rsidR="00B40AAC" w:rsidP="00B40AAC" w:rsidRDefault="00B40AAC" w14:paraId="3F853E1B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w:history="1" r:id="rId13">
        <w:r w:rsidRPr="00D43B75">
          <w:rPr>
            <w:rStyle w:val="Hyperlink"/>
            <w:kern w:val="1"/>
            <w:szCs w:val="22"/>
          </w:rPr>
          <w:t>ndis.gov.au</w:t>
        </w:r>
      </w:hyperlink>
    </w:p>
    <w:p w:rsidR="00B40AAC" w:rsidP="00B40AAC" w:rsidRDefault="00B40AAC" w14:paraId="75AC759C" w14:textId="77777777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:rsidR="00B40AAC" w:rsidP="00B40AAC" w:rsidRDefault="002C3645" w14:paraId="7428DFC6" w14:textId="5A8F909E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w:history="1" r:id="rId14">
        <w:r w:rsidRPr="00892BAF" w:rsidR="00B40AAC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15">
        <w:r w:rsidRPr="009C27F0" w:rsidR="00B40AAC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16">
        <w:r w:rsidRPr="00234434" w:rsidR="00B40AAC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17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:rsidRPr="00884352" w:rsidR="00B40AAC" w:rsidP="00B40AAC" w:rsidRDefault="00B40AAC" w14:paraId="5F1DA3BE" w14:textId="77777777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:rsidRPr="00884352" w:rsidR="00B40AAC" w:rsidP="00B40AAC" w:rsidRDefault="00B40AAC" w14:paraId="0F1F90C2" w14:textId="77777777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:rsidRPr="00884352" w:rsidR="00B40AAC" w:rsidP="00B40AAC" w:rsidRDefault="00B40AAC" w14:paraId="4901290F" w14:textId="77777777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:rsidRPr="00884352" w:rsidR="00B40AAC" w:rsidP="00B40AAC" w:rsidRDefault="00B40AAC" w14:paraId="4C910255" w14:textId="77777777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:rsidRPr="00884352" w:rsidR="00B40AAC" w:rsidP="00B40AAC" w:rsidRDefault="00B40AAC" w14:paraId="72136791" w14:textId="77777777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:rsidR="00397C1B" w:rsidP="273D2266" w:rsidRDefault="00B40AAC" w14:paraId="6D792D12" w14:textId="69DAC252">
      <w:pPr>
        <w:pStyle w:val="Normal"/>
        <w:suppressLineNumbers w:val="0"/>
        <w:bidi w:val="0"/>
        <w:spacing w:before="116" w:beforeAutospacing="off" w:after="200" w:afterAutospacing="off" w:line="338" w:lineRule="auto"/>
        <w:ind w:left="0" w:right="4"/>
        <w:jc w:val="left"/>
        <w:rPr>
          <w:rStyle w:val="Hyperlink"/>
        </w:rPr>
      </w:pPr>
      <w:r w:rsidRPr="273D2266" w:rsidR="00B40AAC">
        <w:rPr>
          <w:b w:val="1"/>
          <w:bCs w:val="1"/>
          <w:spacing w:val="-5"/>
          <w:kern w:val="1"/>
        </w:rPr>
        <w:t xml:space="preserve">National Relay Service: </w:t>
      </w:r>
      <w:hyperlink r:id="Rdf7adb3b086b4f21">
        <w:r w:rsidRPr="273D2266" w:rsidR="09FCC60F">
          <w:rPr>
            <w:rStyle w:val="Hyperlink"/>
          </w:rPr>
          <w:t>accesshub.gov.au</w:t>
        </w:r>
      </w:hyperlink>
    </w:p>
    <w:p w:rsidR="00397C1B" w:rsidRDefault="00397C1B" w14:paraId="05446D77" w14:textId="6EAF304B">
      <w:pPr>
        <w:spacing w:after="0" w:line="240" w:lineRule="auto"/>
        <w:rPr>
          <w:rStyle w:val="Hyperlink"/>
          <w:kern w:val="1"/>
          <w:szCs w:val="22"/>
        </w:rPr>
      </w:pPr>
    </w:p>
    <w:sectPr w:rsidR="00397C1B" w:rsidSect="002B27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orient="portrait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C82" w:rsidP="00863C7F" w:rsidRDefault="00DB7C82" w14:paraId="63369C29" w14:textId="77777777">
      <w:r>
        <w:separator/>
      </w:r>
    </w:p>
    <w:p w:rsidR="00DB7C82" w:rsidP="00863C7F" w:rsidRDefault="00DB7C82" w14:paraId="4111C03D" w14:textId="77777777"/>
    <w:p w:rsidR="00DB7C82" w:rsidP="00863C7F" w:rsidRDefault="00DB7C82" w14:paraId="6108BADA" w14:textId="77777777"/>
    <w:p w:rsidR="00DB7C82" w:rsidP="00863C7F" w:rsidRDefault="00DB7C82" w14:paraId="26F51D1B" w14:textId="77777777"/>
    <w:p w:rsidR="00DB7C82" w:rsidP="00863C7F" w:rsidRDefault="00DB7C82" w14:paraId="246A5B78" w14:textId="77777777"/>
    <w:p w:rsidR="00DB7C82" w:rsidP="00863C7F" w:rsidRDefault="00DB7C82" w14:paraId="1F43C916" w14:textId="77777777"/>
    <w:p w:rsidR="00DB7C82" w:rsidP="00863C7F" w:rsidRDefault="00DB7C82" w14:paraId="06861734" w14:textId="77777777"/>
    <w:p w:rsidR="00DB7C82" w:rsidP="00863C7F" w:rsidRDefault="00DB7C82" w14:paraId="6134E0EF" w14:textId="77777777"/>
    <w:p w:rsidR="00DB7C82" w:rsidP="00863C7F" w:rsidRDefault="00DB7C82" w14:paraId="44A60FC2" w14:textId="77777777"/>
    <w:p w:rsidR="00DB7C82" w:rsidP="00863C7F" w:rsidRDefault="00DB7C82" w14:paraId="31B764A3" w14:textId="77777777"/>
  </w:endnote>
  <w:endnote w:type="continuationSeparator" w:id="0">
    <w:p w:rsidR="00DB7C82" w:rsidP="00863C7F" w:rsidRDefault="00DB7C82" w14:paraId="08238EB6" w14:textId="77777777">
      <w:r>
        <w:continuationSeparator/>
      </w:r>
    </w:p>
    <w:p w:rsidR="00DB7C82" w:rsidP="00863C7F" w:rsidRDefault="00DB7C82" w14:paraId="57269E94" w14:textId="77777777"/>
    <w:p w:rsidR="00DB7C82" w:rsidP="00863C7F" w:rsidRDefault="00DB7C82" w14:paraId="7F9E7206" w14:textId="77777777"/>
    <w:p w:rsidR="00DB7C82" w:rsidP="00863C7F" w:rsidRDefault="00DB7C82" w14:paraId="7C893D59" w14:textId="77777777"/>
    <w:p w:rsidR="00DB7C82" w:rsidP="00863C7F" w:rsidRDefault="00DB7C82" w14:paraId="38037233" w14:textId="77777777"/>
    <w:p w:rsidR="00DB7C82" w:rsidP="00863C7F" w:rsidRDefault="00DB7C82" w14:paraId="7740D389" w14:textId="77777777"/>
    <w:p w:rsidR="00DB7C82" w:rsidP="00863C7F" w:rsidRDefault="00DB7C82" w14:paraId="0D0013C7" w14:textId="77777777"/>
    <w:p w:rsidR="00DB7C82" w:rsidP="00863C7F" w:rsidRDefault="00DB7C82" w14:paraId="57036713" w14:textId="77777777"/>
    <w:p w:rsidR="00DB7C82" w:rsidP="00863C7F" w:rsidRDefault="00DB7C82" w14:paraId="38961D11" w14:textId="77777777"/>
    <w:p w:rsidR="00DB7C82" w:rsidP="00863C7F" w:rsidRDefault="00DB7C82" w14:paraId="71E5F4DB" w14:textId="77777777"/>
  </w:endnote>
  <w:endnote w:type="continuationNotice" w:id="1">
    <w:p w:rsidR="00DB7C82" w:rsidRDefault="00DB7C82" w14:paraId="06436E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B27DE" w:rsidP="007D4230" w:rsidRDefault="002B27DE" w14:paraId="7EE32DC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4B76" w:rsidP="002B27DE" w:rsidRDefault="008D4B76" w14:paraId="6C60AC12" w14:textId="77777777">
    <w:pPr>
      <w:pStyle w:val="Footer"/>
      <w:ind w:right="360"/>
    </w:pPr>
  </w:p>
  <w:p w:rsidR="00AA6762" w:rsidP="00863C7F" w:rsidRDefault="00AA6762" w14:paraId="53B61AF6" w14:textId="77777777"/>
  <w:p w:rsidR="00AA6762" w:rsidP="00863C7F" w:rsidRDefault="00AA6762" w14:paraId="0C3522EA" w14:textId="77777777"/>
  <w:p w:rsidR="00A71751" w:rsidP="00863C7F" w:rsidRDefault="00A71751" w14:paraId="6D8932C9" w14:textId="77777777"/>
  <w:p w:rsidR="00A71751" w:rsidP="00863C7F" w:rsidRDefault="00A71751" w14:paraId="436E49AC" w14:textId="77777777"/>
  <w:p w:rsidR="00A71751" w:rsidP="00863C7F" w:rsidRDefault="00A71751" w14:paraId="790D20AD" w14:textId="77777777"/>
  <w:p w:rsidR="00A71751" w:rsidP="00863C7F" w:rsidRDefault="00A71751" w14:paraId="07AB7AD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7DE" w:rsidP="00ED30C4" w:rsidRDefault="002C3645" w14:paraId="538561A6" w14:textId="10563908">
    <w:pPr>
      <w:pStyle w:val="Footer"/>
      <w:framePr w:h="661" w:wrap="none" w:hAnchor="page" w:vAnchor="text" w:x="10381" w:y="257" w:hRule="exact"/>
      <w:jc w:val="center"/>
      <w:rPr>
        <w:rStyle w:val="PageNumber"/>
      </w:rPr>
    </w:pPr>
    <w:sdt>
      <w:sdtPr>
        <w:rPr>
          <w:rStyle w:val="PageNumber"/>
        </w:rPr>
        <w:id w:val="28593044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B27DE" w:rsid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 w:rsid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 w:rsid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 w:rsid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 w:rsidR="002B27DE">
          <w:rPr>
            <w:rStyle w:val="PageNumber"/>
            <w:b/>
            <w:bCs/>
            <w:color w:val="6B2876" w:themeColor="text2"/>
          </w:rPr>
          <w:fldChar w:fldCharType="end"/>
        </w:r>
      </w:sdtContent>
    </w:sdt>
  </w:p>
  <w:p w:rsidRPr="002B27DE" w:rsidR="00A71751" w:rsidP="00285DEE" w:rsidRDefault="00285DEE" w14:paraId="7E9642A4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27DE" w:rsidR="00285DEE" w:rsidP="00285DEE" w:rsidRDefault="00285DEE" w14:paraId="009A24B5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C82" w:rsidP="00863C7F" w:rsidRDefault="00DB7C82" w14:paraId="499A40E4" w14:textId="77777777">
      <w:r>
        <w:separator/>
      </w:r>
    </w:p>
    <w:p w:rsidR="00DB7C82" w:rsidP="00863C7F" w:rsidRDefault="00DB7C82" w14:paraId="3DB834C8" w14:textId="77777777"/>
    <w:p w:rsidR="00DB7C82" w:rsidP="00863C7F" w:rsidRDefault="00DB7C82" w14:paraId="5ECDC135" w14:textId="77777777"/>
    <w:p w:rsidR="00DB7C82" w:rsidP="00863C7F" w:rsidRDefault="00DB7C82" w14:paraId="167A0551" w14:textId="77777777"/>
    <w:p w:rsidR="00DB7C82" w:rsidP="00863C7F" w:rsidRDefault="00DB7C82" w14:paraId="622ABFF4" w14:textId="77777777"/>
    <w:p w:rsidR="00DB7C82" w:rsidP="00863C7F" w:rsidRDefault="00DB7C82" w14:paraId="1D12D114" w14:textId="77777777"/>
    <w:p w:rsidR="00DB7C82" w:rsidP="00863C7F" w:rsidRDefault="00DB7C82" w14:paraId="75EBB325" w14:textId="77777777"/>
    <w:p w:rsidR="00DB7C82" w:rsidP="00863C7F" w:rsidRDefault="00DB7C82" w14:paraId="6E448C33" w14:textId="77777777"/>
    <w:p w:rsidR="00DB7C82" w:rsidP="00863C7F" w:rsidRDefault="00DB7C82" w14:paraId="56C360CF" w14:textId="77777777"/>
    <w:p w:rsidR="00DB7C82" w:rsidP="00863C7F" w:rsidRDefault="00DB7C82" w14:paraId="2065CEC7" w14:textId="77777777"/>
  </w:footnote>
  <w:footnote w:type="continuationSeparator" w:id="0">
    <w:p w:rsidR="00DB7C82" w:rsidP="00863C7F" w:rsidRDefault="00DB7C82" w14:paraId="13FACAC5" w14:textId="77777777">
      <w:r>
        <w:continuationSeparator/>
      </w:r>
    </w:p>
    <w:p w:rsidR="00DB7C82" w:rsidP="00863C7F" w:rsidRDefault="00DB7C82" w14:paraId="17419174" w14:textId="77777777"/>
    <w:p w:rsidR="00DB7C82" w:rsidP="00863C7F" w:rsidRDefault="00DB7C82" w14:paraId="4975D739" w14:textId="77777777"/>
    <w:p w:rsidR="00DB7C82" w:rsidP="00863C7F" w:rsidRDefault="00DB7C82" w14:paraId="48CE7581" w14:textId="77777777"/>
    <w:p w:rsidR="00DB7C82" w:rsidP="00863C7F" w:rsidRDefault="00DB7C82" w14:paraId="337EC0DD" w14:textId="77777777"/>
    <w:p w:rsidR="00DB7C82" w:rsidP="00863C7F" w:rsidRDefault="00DB7C82" w14:paraId="20B9A073" w14:textId="77777777"/>
    <w:p w:rsidR="00DB7C82" w:rsidP="00863C7F" w:rsidRDefault="00DB7C82" w14:paraId="0C4D1E2B" w14:textId="77777777"/>
    <w:p w:rsidR="00DB7C82" w:rsidP="00863C7F" w:rsidRDefault="00DB7C82" w14:paraId="058B088E" w14:textId="77777777"/>
    <w:p w:rsidR="00DB7C82" w:rsidP="00863C7F" w:rsidRDefault="00DB7C82" w14:paraId="41D3D427" w14:textId="77777777"/>
    <w:p w:rsidR="00DB7C82" w:rsidP="00863C7F" w:rsidRDefault="00DB7C82" w14:paraId="767EA838" w14:textId="77777777"/>
  </w:footnote>
  <w:footnote w:type="continuationNotice" w:id="1">
    <w:p w:rsidR="00DB7C82" w:rsidRDefault="00DB7C82" w14:paraId="7E92D2B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76" w:rsidP="00863C7F" w:rsidRDefault="008D4B76" w14:paraId="69441A99" w14:textId="77777777">
    <w:pPr>
      <w:pStyle w:val="Header"/>
    </w:pPr>
  </w:p>
  <w:p w:rsidR="00AA6762" w:rsidP="00863C7F" w:rsidRDefault="00AA6762" w14:paraId="74BD519F" w14:textId="77777777"/>
  <w:p w:rsidR="00AA6762" w:rsidP="00863C7F" w:rsidRDefault="00AA6762" w14:paraId="1DF12C23" w14:textId="77777777"/>
  <w:p w:rsidR="00A71751" w:rsidP="00863C7F" w:rsidRDefault="00A71751" w14:paraId="4836F96E" w14:textId="77777777"/>
  <w:p w:rsidR="00A71751" w:rsidP="00863C7F" w:rsidRDefault="00A71751" w14:paraId="000BCC14" w14:textId="77777777"/>
  <w:p w:rsidR="00A71751" w:rsidP="00863C7F" w:rsidRDefault="00A71751" w14:paraId="5FA0C9F2" w14:textId="77777777"/>
  <w:p w:rsidR="00A71751" w:rsidP="00863C7F" w:rsidRDefault="00A71751" w14:paraId="367028F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71751" w:rsidP="00ED30C4" w:rsidRDefault="000C3EBE" w14:paraId="5366D0CC" w14:textId="5764E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34F96E" wp14:editId="1116A384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310" cy="179705"/>
              <wp:effectExtent l="0" t="0" r="0" b="0"/>
              <wp:wrapNone/>
              <wp:docPr id="1065541785" name="Rectangle 10655417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1065541785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b2876 [3215]" stroked="f" strokeweight="1pt" w14:anchorId="69A97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"/>
          </w:pict>
        </mc:Fallback>
      </mc:AlternateContent>
    </w:r>
    <w:r w:rsidRPr="001B5EC7" w:rsidR="001B5E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Pr="0025303C" w:rsidR="00180D51" w:rsidP="0025303C" w:rsidRDefault="000C3EBE" w14:paraId="1D3CF90F" w14:textId="070FFD63">
    <w:pPr>
      <w:pStyle w:val="Header"/>
      <w:rPr>
        <w:color w:val="F9F9F9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B06CE7" wp14:editId="627D96D3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3175" b="2540"/>
              <wp:wrapNone/>
              <wp:docPr id="1807919443" name="Rectangle 18079194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000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 xmlns:w16du="http://schemas.microsoft.com/office/word/2023/wordml/word16du">
          <w:pict>
            <v:rect id="Rectangle 1807919443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2BC4B92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IAAQUB5Lnxd+TV8Xfk1fF35NXxd+TV8Xfk1fF35NXxd+O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JvTE3pib0xN6Ym9MTemJvTE3pib0xN6Ym9MTemJvT&#10;E3pib0xN6Ym9MTemJvTE3pib0xN6Ym9MTemK4vIK4wqBovODxW0mCr/a1Qq1KL/5/wD/APn/AP8A&#10;+f8A/wD+kVf/2gAIAQEAAQUB5LukP+++TXpD/vvk16Q/775NekP+++TXpD/vvk16Q/775NekP+++&#10;P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WS&#10;7dMLJdfv/wDFZLsc7ieoLIGDmPWVUs0ADUF33OdpJP8Ar/8A/wDX/wD/AOv/AP8A+yKv/9oACAED&#10;AgY/AcS53NrGJs7m1jE2dzaxibO5tYxNnc2sYmzubWMTZ3NrH4E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UVZJuMhg" int2:invalidationBookmarkName="" int2:hashCode="MwmkR3uyqi9aFR" int2:id="aVxzjuQn">
      <int2:state int2:type="AugLoop_Acronyms_AcronymsCritique" int2:value="Rejected"/>
    </int2:bookmark>
    <int2:bookmark int2:bookmarkName="_Int_19WvsILz" int2:invalidationBookmarkName="" int2:hashCode="0hPpX3RL+LGxPk" int2:id="k7aOuidq">
      <int2:state int2:type="AugLoop_Text_Critique" int2:value="Rejected"/>
    </int2:bookmark>
    <int2:bookmark int2:bookmarkName="_Int_f6ERWjWE" int2:invalidationBookmarkName="" int2:hashCode="0hPpX3RL+LGxPk" int2:id="bUeVjJzf">
      <int2:state int2:type="AugLoop_Text_Critique" int2:value="Rejected"/>
    </int2:bookmark>
    <int2:bookmark int2:bookmarkName="_Int_92fAEtim" int2:invalidationBookmarkName="" int2:hashCode="je14w593hc7FL3" int2:id="8KKhlmip">
      <int2:state int2:type="AugLoop_Text_Critique" int2:value="Rejected"/>
    </int2:bookmark>
    <int2:bookmark int2:bookmarkName="_Int_yLxT49fs" int2:invalidationBookmarkName="" int2:hashCode="IiioB2rcbbTm1b" int2:id="og2eP4p8">
      <int2:state int2:type="AugLoop_Text_Critique" int2:value="Rejected"/>
    </int2:bookmark>
    <int2:bookmark int2:bookmarkName="_Int_f2YxwBdj" int2:invalidationBookmarkName="" int2:hashCode="hOjfz1bJHtPy2y" int2:id="Y8iRtTkW">
      <int2:state int2:type="AugLoop_Text_Critique" int2:value="Rejected"/>
    </int2:bookmark>
    <int2:bookmark int2:bookmarkName="_Int_utGn3qls" int2:invalidationBookmarkName="" int2:hashCode="SPW0sFXDTAtd5h" int2:id="cZTlWY95">
      <int2:state int2:type="AugLoop_Text_Critique" int2:value="Rejected"/>
    </int2:bookmark>
    <int2:bookmark int2:bookmarkName="_Int_fcvQngkQ" int2:invalidationBookmarkName="" int2:hashCode="YD+82+V1vFecXo" int2:id="sB85KT62">
      <int2:state int2:type="AugLoop_Text_Critique" int2:value="Rejected"/>
    </int2:bookmark>
    <int2:bookmark int2:bookmarkName="_Int_00uVZIYi" int2:invalidationBookmarkName="" int2:hashCode="YD+82+V1vFecXo" int2:id="gm62PRVF">
      <int2:state int2:type="AugLoop_Text_Critique" int2:value="Rejected"/>
    </int2:bookmark>
    <int2:bookmark int2:bookmarkName="_Int_O8LiZ20Y" int2:invalidationBookmarkName="" int2:hashCode="SPW0sFXDTAtd5h" int2:id="cySxH4ON">
      <int2:state int2:type="AugLoop_Text_Critique" int2:value="Rejected"/>
    </int2:bookmark>
    <int2:bookmark int2:bookmarkName="_Int_17sdd0bv" int2:invalidationBookmarkName="" int2:hashCode="SPW0sFXDTAtd5h" int2:id="eHZ0Bpq7">
      <int2:state int2:type="AugLoop_Text_Critique" int2:value="Rejected"/>
    </int2:bookmark>
    <int2:bookmark int2:bookmarkName="_Int_XfJOCQoO" int2:invalidationBookmarkName="" int2:hashCode="SPW0sFXDTAtd5h" int2:id="ciQ0rnG6">
      <int2:state int2:type="AugLoop_Text_Critique" int2:value="Rejected"/>
    </int2:bookmark>
    <int2:bookmark int2:bookmarkName="_Int_gI4yjJpq" int2:invalidationBookmarkName="" int2:hashCode="OAivgVN/XynnBG" int2:id="3mpkOyMV">
      <int2:state int2:type="AugLoop_Text_Critique" int2:value="Rejected"/>
    </int2:bookmark>
    <int2:bookmark int2:bookmarkName="_Int_4ojCEkGf" int2:invalidationBookmarkName="" int2:hashCode="hOjfz1bJHtPy2y" int2:id="AXaw3R07">
      <int2:state int2:type="AugLoop_Text_Critique" int2:value="Rejected"/>
    </int2:bookmark>
    <int2:bookmark int2:bookmarkName="_Int_YNkAADIT" int2:invalidationBookmarkName="" int2:hashCode="hOjfz1bJHtPy2y" int2:id="mUlYXKcw">
      <int2:state int2:type="AugLoop_Text_Critique" int2:value="Rejected"/>
    </int2:bookmark>
    <int2:bookmark int2:bookmarkName="_Int_eyGQ3A1z" int2:invalidationBookmarkName="" int2:hashCode="SPW0sFXDTAtd5h" int2:id="hRVbrpCg">
      <int2:state int2:type="AugLoop_Text_Critique" int2:value="Rejected"/>
    </int2:bookmark>
    <int2:bookmark int2:bookmarkName="_Int_R0c0U2yk" int2:invalidationBookmarkName="" int2:hashCode="SPW0sFXDTAtd5h" int2:id="8cTBSLv6">
      <int2:state int2:type="AugLoop_Text_Critique" int2:value="Rejected"/>
    </int2:bookmark>
    <int2:bookmark int2:bookmarkName="_Int_2da2I5Ea" int2:invalidationBookmarkName="" int2:hashCode="hOjfz1bJHtPy2y" int2:id="MJFeJzg4">
      <int2:state int2:type="AugLoop_Text_Critique" int2:value="Rejected"/>
    </int2:bookmark>
    <int2:bookmark int2:bookmarkName="_Int_nT7WRD2i" int2:invalidationBookmarkName="" int2:hashCode="go6CBamZ2R+mhn" int2:id="vw1H3txM">
      <int2:state int2:type="AugLoop_Text_Critique" int2:value="Rejected"/>
    </int2:bookmark>
    <int2:bookmark int2:bookmarkName="_Int_BL69QVY8" int2:invalidationBookmarkName="" int2:hashCode="hOjfz1bJHtPy2y" int2:id="vFeR4FOR">
      <int2:state int2:type="AugLoop_Text_Critique" int2:value="Rejected"/>
    </int2:bookmark>
    <int2:bookmark int2:bookmarkName="_Int_3TjCzEki" int2:invalidationBookmarkName="" int2:hashCode="0hPpX3RL+LGxPk" int2:id="yt6WFDZg">
      <int2:state int2:type="AugLoop_Text_Critique" int2:value="Rejected"/>
    </int2:bookmark>
    <int2:bookmark int2:bookmarkName="_Int_Pqvkm1jw" int2:invalidationBookmarkName="" int2:hashCode="kjncn7/EmNexmx" int2:id="XYAEyXII">
      <int2:state int2:type="AugLoop_Text_Critique" int2:value="Rejected"/>
    </int2:bookmark>
    <int2:bookmark int2:bookmarkName="_Int_hWDRBRVb" int2:invalidationBookmarkName="" int2:hashCode="ACtNUE4T7Tb1YW" int2:id="jTWMs2E5">
      <int2:state int2:type="AugLoop_Text_Critique" int2:value="Rejected"/>
    </int2:bookmark>
    <int2:bookmark int2:bookmarkName="_Int_Vi9Cz03f" int2:invalidationBookmarkName="" int2:hashCode="ACtNUE4T7Tb1YW" int2:id="Nc7ghDaw">
      <int2:state int2:type="AugLoop_Text_Critique" int2:value="Rejected"/>
    </int2:bookmark>
    <int2:bookmark int2:bookmarkName="_Int_zEmRYoFE" int2:invalidationBookmarkName="" int2:hashCode="ACtNUE4T7Tb1YW" int2:id="actz1zNC">
      <int2:state int2:type="AugLoop_Text_Critique" int2:value="Rejected"/>
    </int2:bookmark>
    <int2:bookmark int2:bookmarkName="_Int_RMLvkfpL" int2:invalidationBookmarkName="" int2:hashCode="0GYf/LRGEYcRtn" int2:id="8JonWMCU">
      <int2:state int2:type="AugLoop_Text_Critique" int2:value="Rejected"/>
    </int2:bookmark>
    <int2:bookmark int2:bookmarkName="_Int_kkvEobX3" int2:invalidationBookmarkName="" int2:hashCode="0hPpX3RL+LGxPk" int2:id="UxMH3eZB">
      <int2:state int2:type="AugLoop_Text_Critique" int2:value="Rejected"/>
    </int2:bookmark>
    <int2:bookmark int2:bookmarkName="_Int_NGFUenHx" int2:invalidationBookmarkName="" int2:hashCode="0hPpX3RL+LGxPk" int2:id="TqRA09Mq">
      <int2:state int2:type="AugLoop_Text_Critique" int2:value="Rejected"/>
    </int2:bookmark>
    <int2:bookmark int2:bookmarkName="_Int_fk70Ds42" int2:invalidationBookmarkName="" int2:hashCode="0hPpX3RL+LGxPk" int2:id="gvNZz7Bh">
      <int2:state int2:type="AugLoop_Text_Critique" int2:value="Rejected"/>
    </int2:bookmark>
    <int2:bookmark int2:bookmarkName="_Int_YYb8uikw" int2:invalidationBookmarkName="" int2:hashCode="0hPpX3RL+LGxPk" int2:id="UfjKFP0I">
      <int2:state int2:type="AugLoop_Text_Critique" int2:value="Rejected"/>
    </int2:bookmark>
    <int2:bookmark int2:bookmarkName="_Int_5sl0N7YJ" int2:invalidationBookmarkName="" int2:hashCode="0hPpX3RL+LGxPk" int2:id="Tl6Lnn2J">
      <int2:state int2:type="AugLoop_Text_Critique" int2:value="Rejected"/>
    </int2:bookmark>
    <int2:bookmark int2:bookmarkName="_Int_4GYTB79o" int2:invalidationBookmarkName="" int2:hashCode="0hPpX3RL+LGxPk" int2:id="hbKIPH3a">
      <int2:state int2:type="AugLoop_Text_Critique" int2:value="Rejected"/>
    </int2:bookmark>
    <int2:bookmark int2:bookmarkName="_Int_55dyQHty" int2:invalidationBookmarkName="" int2:hashCode="2jrDyyVFxyd4h9" int2:id="GY2DyQRM">
      <int2:state int2:type="AugLoop_Text_Critique" int2:value="Rejected"/>
    </int2:bookmark>
    <int2:bookmark int2:bookmarkName="_Int_D5vlWTCS" int2:invalidationBookmarkName="" int2:hashCode="2jrDyyVFxyd4h9" int2:id="e7lpc5av">
      <int2:state int2:type="AugLoop_Text_Critique" int2:value="Rejected"/>
    </int2:bookmark>
    <int2:bookmark int2:bookmarkName="_Int_WPRZrQ6f" int2:invalidationBookmarkName="" int2:hashCode="0hPpX3RL+LGxPk" int2:id="8AYTkgas">
      <int2:state int2:type="AugLoop_Text_Critique" int2:value="Rejected"/>
    </int2:bookmark>
    <int2:bookmark int2:bookmarkName="_Int_CqO0Mncv" int2:invalidationBookmarkName="" int2:hashCode="2jrDyyVFxyd4h9" int2:id="EJJm5vez">
      <int2:state int2:type="AugLoop_Text_Critique" int2:value="Rejected"/>
    </int2:bookmark>
    <int2:bookmark int2:bookmarkName="_Int_GK0HKA85" int2:invalidationBookmarkName="" int2:hashCode="0hPpX3RL+LGxPk" int2:id="PNP2mIO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9" style="width:76.5pt;height:40pt;visibility:visible" alt="NDIS logo" o:bullet="t" type="#_x0000_t75">
        <v:imagedata o:title="NDIS logo" r:id="rId1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A84FBA"/>
    <w:multiLevelType w:val="hybridMultilevel"/>
    <w:tmpl w:val="E2D6BF0C"/>
    <w:lvl w:ilvl="0" w:tplc="B812373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31E1"/>
    <w:multiLevelType w:val="hybridMultilevel"/>
    <w:tmpl w:val="3CC0F216"/>
    <w:lvl w:ilvl="0" w:tplc="0C09000B"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390CD7"/>
    <w:multiLevelType w:val="hybridMultilevel"/>
    <w:tmpl w:val="6BC83CFA"/>
    <w:lvl w:ilvl="0" w:tplc="703C42D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90410AE"/>
    <w:multiLevelType w:val="hybridMultilevel"/>
    <w:tmpl w:val="10A86E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152FFE"/>
    <w:multiLevelType w:val="hybridMultilevel"/>
    <w:tmpl w:val="F28A4D86"/>
    <w:lvl w:ilvl="0" w:tplc="5A3AEF8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544766"/>
    <w:multiLevelType w:val="hybridMultilevel"/>
    <w:tmpl w:val="987C433A"/>
    <w:lvl w:ilvl="0" w:tplc="7F78B9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E830D6"/>
    <w:multiLevelType w:val="hybridMultilevel"/>
    <w:tmpl w:val="147882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64C4FC6"/>
    <w:multiLevelType w:val="hybridMultilevel"/>
    <w:tmpl w:val="56F8E5EC"/>
    <w:lvl w:ilvl="0" w:tplc="5A3AEF8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B15C46"/>
    <w:multiLevelType w:val="hybridMultilevel"/>
    <w:tmpl w:val="4A10A906"/>
    <w:lvl w:ilvl="0" w:tplc="5A3AEF8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A725C8"/>
    <w:multiLevelType w:val="hybridMultilevel"/>
    <w:tmpl w:val="54C8EBC8"/>
    <w:lvl w:ilvl="0" w:tplc="7F78B9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875792">
    <w:abstractNumId w:val="20"/>
  </w:num>
  <w:num w:numId="2" w16cid:durableId="1403412302">
    <w:abstractNumId w:val="30"/>
  </w:num>
  <w:num w:numId="3" w16cid:durableId="1848784963">
    <w:abstractNumId w:val="14"/>
  </w:num>
  <w:num w:numId="4" w16cid:durableId="1607611780">
    <w:abstractNumId w:val="21"/>
  </w:num>
  <w:num w:numId="5" w16cid:durableId="18968610">
    <w:abstractNumId w:val="16"/>
  </w:num>
  <w:num w:numId="6" w16cid:durableId="1220018893">
    <w:abstractNumId w:val="28"/>
  </w:num>
  <w:num w:numId="7" w16cid:durableId="1752268465">
    <w:abstractNumId w:val="12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3"/>
  </w:num>
  <w:num w:numId="19" w16cid:durableId="1731490631">
    <w:abstractNumId w:val="26"/>
  </w:num>
  <w:num w:numId="20" w16cid:durableId="739518056">
    <w:abstractNumId w:val="34"/>
  </w:num>
  <w:num w:numId="21" w16cid:durableId="145901810">
    <w:abstractNumId w:val="18"/>
  </w:num>
  <w:num w:numId="22" w16cid:durableId="2084796931">
    <w:abstractNumId w:val="11"/>
  </w:num>
  <w:num w:numId="23" w16cid:durableId="154877118">
    <w:abstractNumId w:val="19"/>
  </w:num>
  <w:num w:numId="24" w16cid:durableId="623803465">
    <w:abstractNumId w:val="29"/>
  </w:num>
  <w:num w:numId="25" w16cid:durableId="1657562670">
    <w:abstractNumId w:val="23"/>
  </w:num>
  <w:num w:numId="26" w16cid:durableId="1254243815">
    <w:abstractNumId w:val="9"/>
  </w:num>
  <w:num w:numId="27" w16cid:durableId="1665164014">
    <w:abstractNumId w:val="15"/>
  </w:num>
  <w:num w:numId="28" w16cid:durableId="1496801016">
    <w:abstractNumId w:val="24"/>
  </w:num>
  <w:num w:numId="29" w16cid:durableId="152844379">
    <w:abstractNumId w:val="9"/>
  </w:num>
  <w:num w:numId="30" w16cid:durableId="1392729780">
    <w:abstractNumId w:val="32"/>
  </w:num>
  <w:num w:numId="31" w16cid:durableId="1391540206">
    <w:abstractNumId w:val="31"/>
  </w:num>
  <w:num w:numId="32" w16cid:durableId="287324364">
    <w:abstractNumId w:val="22"/>
  </w:num>
  <w:num w:numId="33" w16cid:durableId="966741381">
    <w:abstractNumId w:val="33"/>
  </w:num>
  <w:num w:numId="34" w16cid:durableId="1457337875">
    <w:abstractNumId w:val="25"/>
  </w:num>
  <w:num w:numId="35" w16cid:durableId="958611173">
    <w:abstractNumId w:val="27"/>
  </w:num>
  <w:num w:numId="36" w16cid:durableId="987444108">
    <w:abstractNumId w:val="13"/>
  </w:num>
  <w:num w:numId="37" w16cid:durableId="21224129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C8"/>
    <w:rsid w:val="0000323C"/>
    <w:rsid w:val="000234ED"/>
    <w:rsid w:val="00033D15"/>
    <w:rsid w:val="0003703E"/>
    <w:rsid w:val="00037D33"/>
    <w:rsid w:val="00043C99"/>
    <w:rsid w:val="00066632"/>
    <w:rsid w:val="00071E3A"/>
    <w:rsid w:val="000747C3"/>
    <w:rsid w:val="000841FA"/>
    <w:rsid w:val="00084E99"/>
    <w:rsid w:val="00097C29"/>
    <w:rsid w:val="000A53A7"/>
    <w:rsid w:val="000B2E47"/>
    <w:rsid w:val="000B4C5B"/>
    <w:rsid w:val="000C0129"/>
    <w:rsid w:val="000C3EBE"/>
    <w:rsid w:val="000D01EA"/>
    <w:rsid w:val="000D06FD"/>
    <w:rsid w:val="000E09DF"/>
    <w:rsid w:val="000E1BD4"/>
    <w:rsid w:val="000E4B8E"/>
    <w:rsid w:val="00102A1D"/>
    <w:rsid w:val="0010705A"/>
    <w:rsid w:val="001124BB"/>
    <w:rsid w:val="0011401D"/>
    <w:rsid w:val="00115BE5"/>
    <w:rsid w:val="001258BB"/>
    <w:rsid w:val="00127CF5"/>
    <w:rsid w:val="001302DA"/>
    <w:rsid w:val="00133987"/>
    <w:rsid w:val="00134045"/>
    <w:rsid w:val="001375CA"/>
    <w:rsid w:val="0014207A"/>
    <w:rsid w:val="001536AA"/>
    <w:rsid w:val="001540EE"/>
    <w:rsid w:val="00160FB6"/>
    <w:rsid w:val="001665A1"/>
    <w:rsid w:val="0017375F"/>
    <w:rsid w:val="0017729E"/>
    <w:rsid w:val="001809B3"/>
    <w:rsid w:val="00180D51"/>
    <w:rsid w:val="00187EA6"/>
    <w:rsid w:val="001901C4"/>
    <w:rsid w:val="001A15AB"/>
    <w:rsid w:val="001B3EBE"/>
    <w:rsid w:val="001B5EC7"/>
    <w:rsid w:val="001C0E6A"/>
    <w:rsid w:val="001D1E7B"/>
    <w:rsid w:val="001E630D"/>
    <w:rsid w:val="001F6ABD"/>
    <w:rsid w:val="001F6DF9"/>
    <w:rsid w:val="001F6E68"/>
    <w:rsid w:val="002178FC"/>
    <w:rsid w:val="00223DBB"/>
    <w:rsid w:val="00225A10"/>
    <w:rsid w:val="002321EA"/>
    <w:rsid w:val="002329CC"/>
    <w:rsid w:val="0023468A"/>
    <w:rsid w:val="0023603F"/>
    <w:rsid w:val="00242ADA"/>
    <w:rsid w:val="002471AE"/>
    <w:rsid w:val="0025303C"/>
    <w:rsid w:val="00255F3B"/>
    <w:rsid w:val="0026316C"/>
    <w:rsid w:val="002702A1"/>
    <w:rsid w:val="00285354"/>
    <w:rsid w:val="00285DEE"/>
    <w:rsid w:val="002A30E0"/>
    <w:rsid w:val="002A490D"/>
    <w:rsid w:val="002B1B49"/>
    <w:rsid w:val="002B27DE"/>
    <w:rsid w:val="002B4ACB"/>
    <w:rsid w:val="002C154C"/>
    <w:rsid w:val="002C3645"/>
    <w:rsid w:val="002C7492"/>
    <w:rsid w:val="002D1FBC"/>
    <w:rsid w:val="002D282D"/>
    <w:rsid w:val="002D428B"/>
    <w:rsid w:val="002D6AD6"/>
    <w:rsid w:val="002D7F70"/>
    <w:rsid w:val="002E14FE"/>
    <w:rsid w:val="002E49E8"/>
    <w:rsid w:val="002E7D04"/>
    <w:rsid w:val="002F56FD"/>
    <w:rsid w:val="002F7C36"/>
    <w:rsid w:val="00304C4D"/>
    <w:rsid w:val="003055F9"/>
    <w:rsid w:val="003147E3"/>
    <w:rsid w:val="00314915"/>
    <w:rsid w:val="00315B13"/>
    <w:rsid w:val="00323BB7"/>
    <w:rsid w:val="003313CD"/>
    <w:rsid w:val="00334F79"/>
    <w:rsid w:val="00345C41"/>
    <w:rsid w:val="00357CE6"/>
    <w:rsid w:val="00360F21"/>
    <w:rsid w:val="003622D9"/>
    <w:rsid w:val="00370AC7"/>
    <w:rsid w:val="003820DF"/>
    <w:rsid w:val="00382AA8"/>
    <w:rsid w:val="00382FC0"/>
    <w:rsid w:val="003836B2"/>
    <w:rsid w:val="00385CE6"/>
    <w:rsid w:val="00397C1B"/>
    <w:rsid w:val="003A3FCC"/>
    <w:rsid w:val="003A60EF"/>
    <w:rsid w:val="003B1EB4"/>
    <w:rsid w:val="003B2BB8"/>
    <w:rsid w:val="003B3F1F"/>
    <w:rsid w:val="003B4238"/>
    <w:rsid w:val="003B68A7"/>
    <w:rsid w:val="003C1BF8"/>
    <w:rsid w:val="003C406D"/>
    <w:rsid w:val="003C54F5"/>
    <w:rsid w:val="003D21B1"/>
    <w:rsid w:val="003D34FF"/>
    <w:rsid w:val="003D7C6D"/>
    <w:rsid w:val="003E0085"/>
    <w:rsid w:val="003E43FF"/>
    <w:rsid w:val="003F2DA2"/>
    <w:rsid w:val="003F6ED7"/>
    <w:rsid w:val="0040062A"/>
    <w:rsid w:val="00401580"/>
    <w:rsid w:val="004058C9"/>
    <w:rsid w:val="00407BC6"/>
    <w:rsid w:val="00410AC4"/>
    <w:rsid w:val="0041391C"/>
    <w:rsid w:val="00434E02"/>
    <w:rsid w:val="00435482"/>
    <w:rsid w:val="00441824"/>
    <w:rsid w:val="00446BB7"/>
    <w:rsid w:val="00451ED9"/>
    <w:rsid w:val="00464198"/>
    <w:rsid w:val="00467CB8"/>
    <w:rsid w:val="00473A73"/>
    <w:rsid w:val="0048002C"/>
    <w:rsid w:val="004861C3"/>
    <w:rsid w:val="004876FD"/>
    <w:rsid w:val="00491F8D"/>
    <w:rsid w:val="004A0F4B"/>
    <w:rsid w:val="004A7A9C"/>
    <w:rsid w:val="004B54CA"/>
    <w:rsid w:val="004B743E"/>
    <w:rsid w:val="004C2D9C"/>
    <w:rsid w:val="004C3A45"/>
    <w:rsid w:val="004C4026"/>
    <w:rsid w:val="004C7D29"/>
    <w:rsid w:val="004D0DA6"/>
    <w:rsid w:val="004D32B5"/>
    <w:rsid w:val="004D41CA"/>
    <w:rsid w:val="004D4A3F"/>
    <w:rsid w:val="004E461E"/>
    <w:rsid w:val="004E5CBF"/>
    <w:rsid w:val="004F4970"/>
    <w:rsid w:val="00505951"/>
    <w:rsid w:val="00507E98"/>
    <w:rsid w:val="00513002"/>
    <w:rsid w:val="00515AB6"/>
    <w:rsid w:val="00515EDC"/>
    <w:rsid w:val="00516F57"/>
    <w:rsid w:val="005212F7"/>
    <w:rsid w:val="00521394"/>
    <w:rsid w:val="00523CA9"/>
    <w:rsid w:val="00525710"/>
    <w:rsid w:val="005309DB"/>
    <w:rsid w:val="00531E4B"/>
    <w:rsid w:val="00531FFE"/>
    <w:rsid w:val="005350CF"/>
    <w:rsid w:val="00535418"/>
    <w:rsid w:val="00543CB8"/>
    <w:rsid w:val="005463B6"/>
    <w:rsid w:val="00552DCB"/>
    <w:rsid w:val="0055492D"/>
    <w:rsid w:val="00557E6A"/>
    <w:rsid w:val="00561002"/>
    <w:rsid w:val="00566878"/>
    <w:rsid w:val="00570781"/>
    <w:rsid w:val="00574D04"/>
    <w:rsid w:val="00575B3F"/>
    <w:rsid w:val="00576162"/>
    <w:rsid w:val="00582A80"/>
    <w:rsid w:val="00584E49"/>
    <w:rsid w:val="005850CC"/>
    <w:rsid w:val="005938B8"/>
    <w:rsid w:val="00593C73"/>
    <w:rsid w:val="00595D80"/>
    <w:rsid w:val="005A0A03"/>
    <w:rsid w:val="005A1743"/>
    <w:rsid w:val="005A3241"/>
    <w:rsid w:val="005A6312"/>
    <w:rsid w:val="005A7AD2"/>
    <w:rsid w:val="005B2C0B"/>
    <w:rsid w:val="005B67A2"/>
    <w:rsid w:val="005C097D"/>
    <w:rsid w:val="005C3AA9"/>
    <w:rsid w:val="005C45B7"/>
    <w:rsid w:val="005C7508"/>
    <w:rsid w:val="005D261F"/>
    <w:rsid w:val="005D2D5B"/>
    <w:rsid w:val="005E2414"/>
    <w:rsid w:val="005E2848"/>
    <w:rsid w:val="005E3633"/>
    <w:rsid w:val="005F6C6A"/>
    <w:rsid w:val="006005ED"/>
    <w:rsid w:val="0060195C"/>
    <w:rsid w:val="00602E35"/>
    <w:rsid w:val="006036B4"/>
    <w:rsid w:val="00605628"/>
    <w:rsid w:val="00645007"/>
    <w:rsid w:val="0065589F"/>
    <w:rsid w:val="00664E61"/>
    <w:rsid w:val="00665E64"/>
    <w:rsid w:val="006765FF"/>
    <w:rsid w:val="00681795"/>
    <w:rsid w:val="00683992"/>
    <w:rsid w:val="00693FDC"/>
    <w:rsid w:val="006A4880"/>
    <w:rsid w:val="006A4CE7"/>
    <w:rsid w:val="006B2708"/>
    <w:rsid w:val="006B46BC"/>
    <w:rsid w:val="006B75CE"/>
    <w:rsid w:val="006C7316"/>
    <w:rsid w:val="006D7AA0"/>
    <w:rsid w:val="006E1038"/>
    <w:rsid w:val="006E3DEF"/>
    <w:rsid w:val="006F7ACF"/>
    <w:rsid w:val="00707122"/>
    <w:rsid w:val="007212A1"/>
    <w:rsid w:val="007219F1"/>
    <w:rsid w:val="00727295"/>
    <w:rsid w:val="0073110A"/>
    <w:rsid w:val="00732861"/>
    <w:rsid w:val="00754746"/>
    <w:rsid w:val="007562FA"/>
    <w:rsid w:val="0075731B"/>
    <w:rsid w:val="00761E08"/>
    <w:rsid w:val="007666A9"/>
    <w:rsid w:val="00772FE5"/>
    <w:rsid w:val="00776BC6"/>
    <w:rsid w:val="00780925"/>
    <w:rsid w:val="007834CC"/>
    <w:rsid w:val="00784C2F"/>
    <w:rsid w:val="00785261"/>
    <w:rsid w:val="00786A19"/>
    <w:rsid w:val="0079123C"/>
    <w:rsid w:val="0079634D"/>
    <w:rsid w:val="007A2767"/>
    <w:rsid w:val="007A47B3"/>
    <w:rsid w:val="007B0256"/>
    <w:rsid w:val="007C10E8"/>
    <w:rsid w:val="007D3092"/>
    <w:rsid w:val="007D4230"/>
    <w:rsid w:val="007D53D2"/>
    <w:rsid w:val="007D5C97"/>
    <w:rsid w:val="007E10B2"/>
    <w:rsid w:val="007E6C06"/>
    <w:rsid w:val="007F6C84"/>
    <w:rsid w:val="00806745"/>
    <w:rsid w:val="0082198D"/>
    <w:rsid w:val="00822BAD"/>
    <w:rsid w:val="00823459"/>
    <w:rsid w:val="00825938"/>
    <w:rsid w:val="008275E5"/>
    <w:rsid w:val="00830A50"/>
    <w:rsid w:val="00863C7F"/>
    <w:rsid w:val="00871E6E"/>
    <w:rsid w:val="00873F8B"/>
    <w:rsid w:val="00874AC8"/>
    <w:rsid w:val="00880715"/>
    <w:rsid w:val="00885392"/>
    <w:rsid w:val="00885B49"/>
    <w:rsid w:val="00887867"/>
    <w:rsid w:val="00891ABF"/>
    <w:rsid w:val="008947A6"/>
    <w:rsid w:val="0089665E"/>
    <w:rsid w:val="008968F0"/>
    <w:rsid w:val="008A127D"/>
    <w:rsid w:val="008C07E5"/>
    <w:rsid w:val="008D4270"/>
    <w:rsid w:val="008D4B76"/>
    <w:rsid w:val="008E3205"/>
    <w:rsid w:val="008E65A2"/>
    <w:rsid w:val="0090471F"/>
    <w:rsid w:val="009055C9"/>
    <w:rsid w:val="00905783"/>
    <w:rsid w:val="00906B1B"/>
    <w:rsid w:val="0091353C"/>
    <w:rsid w:val="00921F7A"/>
    <w:rsid w:val="009225F0"/>
    <w:rsid w:val="00923ED2"/>
    <w:rsid w:val="00937E8F"/>
    <w:rsid w:val="00940AC8"/>
    <w:rsid w:val="00943B88"/>
    <w:rsid w:val="00950F57"/>
    <w:rsid w:val="00955C49"/>
    <w:rsid w:val="00956FF5"/>
    <w:rsid w:val="0096029A"/>
    <w:rsid w:val="00976712"/>
    <w:rsid w:val="00976CE5"/>
    <w:rsid w:val="0098493B"/>
    <w:rsid w:val="009874A5"/>
    <w:rsid w:val="00994789"/>
    <w:rsid w:val="009953C8"/>
    <w:rsid w:val="009A168D"/>
    <w:rsid w:val="009A2951"/>
    <w:rsid w:val="009B3841"/>
    <w:rsid w:val="009C7519"/>
    <w:rsid w:val="009C7879"/>
    <w:rsid w:val="009D4184"/>
    <w:rsid w:val="009D4A66"/>
    <w:rsid w:val="009D73F9"/>
    <w:rsid w:val="009E5DE1"/>
    <w:rsid w:val="009F10E8"/>
    <w:rsid w:val="009F3DDE"/>
    <w:rsid w:val="00A00143"/>
    <w:rsid w:val="00A030B0"/>
    <w:rsid w:val="00A06958"/>
    <w:rsid w:val="00A06AAF"/>
    <w:rsid w:val="00A06D94"/>
    <w:rsid w:val="00A14C9C"/>
    <w:rsid w:val="00A21351"/>
    <w:rsid w:val="00A26080"/>
    <w:rsid w:val="00A26264"/>
    <w:rsid w:val="00A345E1"/>
    <w:rsid w:val="00A37673"/>
    <w:rsid w:val="00A42A51"/>
    <w:rsid w:val="00A451F6"/>
    <w:rsid w:val="00A47174"/>
    <w:rsid w:val="00A5039C"/>
    <w:rsid w:val="00A54936"/>
    <w:rsid w:val="00A57C3B"/>
    <w:rsid w:val="00A626F0"/>
    <w:rsid w:val="00A63C5B"/>
    <w:rsid w:val="00A6495B"/>
    <w:rsid w:val="00A71751"/>
    <w:rsid w:val="00A86CE8"/>
    <w:rsid w:val="00A932B8"/>
    <w:rsid w:val="00A95559"/>
    <w:rsid w:val="00A96D98"/>
    <w:rsid w:val="00AA0E0F"/>
    <w:rsid w:val="00AA0E5B"/>
    <w:rsid w:val="00AA6762"/>
    <w:rsid w:val="00AB5DE9"/>
    <w:rsid w:val="00AB7E3A"/>
    <w:rsid w:val="00AC1654"/>
    <w:rsid w:val="00AC2EE8"/>
    <w:rsid w:val="00AD2DEE"/>
    <w:rsid w:val="00AD4D05"/>
    <w:rsid w:val="00AE0B57"/>
    <w:rsid w:val="00AE0E81"/>
    <w:rsid w:val="00AE5B2A"/>
    <w:rsid w:val="00AF209F"/>
    <w:rsid w:val="00AF50D7"/>
    <w:rsid w:val="00AF5814"/>
    <w:rsid w:val="00B04BFD"/>
    <w:rsid w:val="00B078E1"/>
    <w:rsid w:val="00B1295A"/>
    <w:rsid w:val="00B22EE6"/>
    <w:rsid w:val="00B3518B"/>
    <w:rsid w:val="00B40338"/>
    <w:rsid w:val="00B40AAC"/>
    <w:rsid w:val="00B47A27"/>
    <w:rsid w:val="00B5025A"/>
    <w:rsid w:val="00B55B2C"/>
    <w:rsid w:val="00B56AAC"/>
    <w:rsid w:val="00B576BE"/>
    <w:rsid w:val="00B64680"/>
    <w:rsid w:val="00B67B97"/>
    <w:rsid w:val="00B73DA2"/>
    <w:rsid w:val="00B7693E"/>
    <w:rsid w:val="00B842E1"/>
    <w:rsid w:val="00B97A26"/>
    <w:rsid w:val="00BA2DB9"/>
    <w:rsid w:val="00BA6A6E"/>
    <w:rsid w:val="00BA7D62"/>
    <w:rsid w:val="00BB4BAE"/>
    <w:rsid w:val="00BC5F98"/>
    <w:rsid w:val="00BC7DCE"/>
    <w:rsid w:val="00BD0EC5"/>
    <w:rsid w:val="00BD5EAA"/>
    <w:rsid w:val="00BD6CC5"/>
    <w:rsid w:val="00BE59BF"/>
    <w:rsid w:val="00BE632A"/>
    <w:rsid w:val="00BE7148"/>
    <w:rsid w:val="00BF557D"/>
    <w:rsid w:val="00C07318"/>
    <w:rsid w:val="00C107E1"/>
    <w:rsid w:val="00C27827"/>
    <w:rsid w:val="00C368DD"/>
    <w:rsid w:val="00C374C0"/>
    <w:rsid w:val="00C41F26"/>
    <w:rsid w:val="00C42CFD"/>
    <w:rsid w:val="00C4353B"/>
    <w:rsid w:val="00C47F30"/>
    <w:rsid w:val="00C54B33"/>
    <w:rsid w:val="00C6227D"/>
    <w:rsid w:val="00C76FA8"/>
    <w:rsid w:val="00C828A3"/>
    <w:rsid w:val="00C84D1C"/>
    <w:rsid w:val="00C864C9"/>
    <w:rsid w:val="00C932A0"/>
    <w:rsid w:val="00C9444C"/>
    <w:rsid w:val="00CA043B"/>
    <w:rsid w:val="00CA64E9"/>
    <w:rsid w:val="00CB2835"/>
    <w:rsid w:val="00CB3D5C"/>
    <w:rsid w:val="00CC65B5"/>
    <w:rsid w:val="00CC7807"/>
    <w:rsid w:val="00CD3DF5"/>
    <w:rsid w:val="00CD5BCD"/>
    <w:rsid w:val="00CE0348"/>
    <w:rsid w:val="00CE3043"/>
    <w:rsid w:val="00CE720A"/>
    <w:rsid w:val="00CE734F"/>
    <w:rsid w:val="00CF74D3"/>
    <w:rsid w:val="00D000C2"/>
    <w:rsid w:val="00D20554"/>
    <w:rsid w:val="00D3530B"/>
    <w:rsid w:val="00D35AD2"/>
    <w:rsid w:val="00D35FF8"/>
    <w:rsid w:val="00D426EB"/>
    <w:rsid w:val="00D541D4"/>
    <w:rsid w:val="00D66277"/>
    <w:rsid w:val="00D7054C"/>
    <w:rsid w:val="00D72BD2"/>
    <w:rsid w:val="00D76161"/>
    <w:rsid w:val="00D87A0F"/>
    <w:rsid w:val="00DB5769"/>
    <w:rsid w:val="00DB7C82"/>
    <w:rsid w:val="00DC322B"/>
    <w:rsid w:val="00DD3D47"/>
    <w:rsid w:val="00DE3193"/>
    <w:rsid w:val="00DE5DE6"/>
    <w:rsid w:val="00E021BB"/>
    <w:rsid w:val="00E07691"/>
    <w:rsid w:val="00E272FE"/>
    <w:rsid w:val="00E27A86"/>
    <w:rsid w:val="00E31D03"/>
    <w:rsid w:val="00E355AD"/>
    <w:rsid w:val="00E43F17"/>
    <w:rsid w:val="00E51D45"/>
    <w:rsid w:val="00E5350A"/>
    <w:rsid w:val="00E57BCE"/>
    <w:rsid w:val="00E64C18"/>
    <w:rsid w:val="00E65992"/>
    <w:rsid w:val="00E8072D"/>
    <w:rsid w:val="00E87A48"/>
    <w:rsid w:val="00E91883"/>
    <w:rsid w:val="00E94B15"/>
    <w:rsid w:val="00E95C5D"/>
    <w:rsid w:val="00EA34E2"/>
    <w:rsid w:val="00EB16FE"/>
    <w:rsid w:val="00EB22AF"/>
    <w:rsid w:val="00EB299A"/>
    <w:rsid w:val="00EC4364"/>
    <w:rsid w:val="00EC7D41"/>
    <w:rsid w:val="00ED30C4"/>
    <w:rsid w:val="00EE0DA2"/>
    <w:rsid w:val="00EE0DDA"/>
    <w:rsid w:val="00EE4EEC"/>
    <w:rsid w:val="00EE54E1"/>
    <w:rsid w:val="00EF0C22"/>
    <w:rsid w:val="00EF78EF"/>
    <w:rsid w:val="00F158C7"/>
    <w:rsid w:val="00F232C5"/>
    <w:rsid w:val="00F30129"/>
    <w:rsid w:val="00F34F32"/>
    <w:rsid w:val="00F411F2"/>
    <w:rsid w:val="00F440C6"/>
    <w:rsid w:val="00F45EB5"/>
    <w:rsid w:val="00F50546"/>
    <w:rsid w:val="00F5339B"/>
    <w:rsid w:val="00F538A8"/>
    <w:rsid w:val="00F57A5E"/>
    <w:rsid w:val="00F57FE4"/>
    <w:rsid w:val="00F72FC8"/>
    <w:rsid w:val="00F82582"/>
    <w:rsid w:val="00F9188D"/>
    <w:rsid w:val="00F94C31"/>
    <w:rsid w:val="00FA334F"/>
    <w:rsid w:val="00FB40C6"/>
    <w:rsid w:val="00FB5514"/>
    <w:rsid w:val="00FB6ADA"/>
    <w:rsid w:val="00FB7599"/>
    <w:rsid w:val="00FC0786"/>
    <w:rsid w:val="00FC3AC5"/>
    <w:rsid w:val="00FE2006"/>
    <w:rsid w:val="00FE24C9"/>
    <w:rsid w:val="00FE3582"/>
    <w:rsid w:val="00FE55E0"/>
    <w:rsid w:val="00FE76D9"/>
    <w:rsid w:val="0114976E"/>
    <w:rsid w:val="062CC0A0"/>
    <w:rsid w:val="071BAAAC"/>
    <w:rsid w:val="09FCC60F"/>
    <w:rsid w:val="0A34D722"/>
    <w:rsid w:val="0BA35BB2"/>
    <w:rsid w:val="0DCEC287"/>
    <w:rsid w:val="13B5769F"/>
    <w:rsid w:val="143558EB"/>
    <w:rsid w:val="156CD469"/>
    <w:rsid w:val="161094AB"/>
    <w:rsid w:val="180C7A0C"/>
    <w:rsid w:val="18CFD432"/>
    <w:rsid w:val="1C4DE07F"/>
    <w:rsid w:val="1DCBAF9C"/>
    <w:rsid w:val="1EAC3A71"/>
    <w:rsid w:val="1EAC7F39"/>
    <w:rsid w:val="1FF0FDA1"/>
    <w:rsid w:val="226117DD"/>
    <w:rsid w:val="234F1BB3"/>
    <w:rsid w:val="23580FF0"/>
    <w:rsid w:val="273D2266"/>
    <w:rsid w:val="29E70CA6"/>
    <w:rsid w:val="2D42BA35"/>
    <w:rsid w:val="301D6A9B"/>
    <w:rsid w:val="327E42F7"/>
    <w:rsid w:val="3BA980E7"/>
    <w:rsid w:val="3CBB4703"/>
    <w:rsid w:val="3CE7687D"/>
    <w:rsid w:val="49152085"/>
    <w:rsid w:val="49477913"/>
    <w:rsid w:val="496168B0"/>
    <w:rsid w:val="4C68FD48"/>
    <w:rsid w:val="4FA09E0A"/>
    <w:rsid w:val="51B3C923"/>
    <w:rsid w:val="5495E06D"/>
    <w:rsid w:val="59C216E6"/>
    <w:rsid w:val="5BFB417C"/>
    <w:rsid w:val="5DA9B29C"/>
    <w:rsid w:val="60A4C04C"/>
    <w:rsid w:val="62BCDC25"/>
    <w:rsid w:val="62D0A08A"/>
    <w:rsid w:val="65F88C80"/>
    <w:rsid w:val="66667BF0"/>
    <w:rsid w:val="6D531F0D"/>
    <w:rsid w:val="7068911C"/>
    <w:rsid w:val="70A48328"/>
    <w:rsid w:val="797ED654"/>
    <w:rsid w:val="7D2D0105"/>
    <w:rsid w:val="7E3E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08DA81F"/>
  <w15:docId w15:val="{16F5CB7E-92E7-4A5F-A762-671B7DD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hAnsi="FSMePro" w:eastAsia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A51"/>
    <w:pPr>
      <w:spacing w:after="200" w:line="288" w:lineRule="auto"/>
    </w:pPr>
    <w:rPr>
      <w:rFonts w:ascii="Arial" w:hAnsi="Arial" w:eastAsia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258BB"/>
    <w:rPr>
      <w:rFonts w:ascii="Arial" w:hAnsi="Arial" w:eastAsia="Times New Roman" w:cs="Arial"/>
      <w:b/>
      <w:color w:val="6B2876" w:themeColor="text2"/>
      <w:sz w:val="60"/>
      <w:szCs w:val="60"/>
      <w:lang w:eastAsia="ja-JP"/>
    </w:rPr>
  </w:style>
  <w:style w:type="character" w:styleId="Heading2Char" w:customStyle="1">
    <w:name w:val="Heading 2 Char"/>
    <w:link w:val="Heading2"/>
    <w:uiPriority w:val="9"/>
    <w:rsid w:val="00516F57"/>
    <w:rPr>
      <w:rFonts w:ascii="Arial" w:hAnsi="Arial" w:eastAsia="Times New Roman"/>
      <w:b/>
      <w:bCs/>
      <w:color w:val="6B2876" w:themeColor="text2"/>
      <w:sz w:val="40"/>
      <w:szCs w:val="40"/>
      <w:lang w:val="en-US" w:eastAsia="ja-JP"/>
    </w:rPr>
  </w:style>
  <w:style w:type="paragraph" w:styleId="Tablebullet" w:customStyle="1">
    <w:name w:val="Table bullet"/>
    <w:qFormat/>
    <w:rsid w:val="00A42A51"/>
    <w:pPr>
      <w:numPr>
        <w:numId w:val="19"/>
      </w:numPr>
    </w:pPr>
    <w:rPr>
      <w:rFonts w:ascii="Arial" w:hAnsi="Arial" w:eastAsia="Times New Roman"/>
      <w:sz w:val="24"/>
      <w:szCs w:val="24"/>
      <w:lang w:eastAsia="ja-JP"/>
    </w:rPr>
  </w:style>
  <w:style w:type="character" w:styleId="Heading3Char" w:customStyle="1">
    <w:name w:val="Heading 3 Char"/>
    <w:link w:val="Heading3"/>
    <w:uiPriority w:val="9"/>
    <w:rsid w:val="00516F57"/>
    <w:rPr>
      <w:rFonts w:ascii="Arial" w:hAnsi="Arial" w:eastAsia="Times New Roman"/>
      <w:b/>
      <w:color w:val="6B2876" w:themeColor="text2"/>
      <w:sz w:val="30"/>
      <w:szCs w:val="30"/>
      <w:lang w:val="en-US" w:eastAsia="ja-JP"/>
    </w:rPr>
  </w:style>
  <w:style w:type="character" w:styleId="Heading4Char" w:customStyle="1">
    <w:name w:val="Heading 4 Char"/>
    <w:link w:val="Heading4"/>
    <w:uiPriority w:val="9"/>
    <w:rsid w:val="00863C7F"/>
    <w:rPr>
      <w:rFonts w:ascii="Arial" w:hAnsi="Arial" w:eastAsia="Times New Roman"/>
      <w:b/>
      <w:sz w:val="24"/>
      <w:szCs w:val="24"/>
      <w:lang w:val="en-US" w:eastAsia="ja-JP"/>
    </w:rPr>
  </w:style>
  <w:style w:type="character" w:styleId="Heading5Char" w:customStyle="1">
    <w:name w:val="Heading 5 Char"/>
    <w:link w:val="Heading5"/>
    <w:uiPriority w:val="9"/>
    <w:rsid w:val="00863C7F"/>
    <w:rPr>
      <w:rFonts w:ascii="Arial" w:hAnsi="Arial" w:eastAsia="Times New Roman"/>
      <w:b/>
      <w:sz w:val="22"/>
      <w:szCs w:val="24"/>
      <w:lang w:val="en-US" w:eastAsia="ja-JP"/>
    </w:rPr>
  </w:style>
  <w:style w:type="character" w:styleId="Heading6Char" w:customStyle="1">
    <w:name w:val="Heading 6 Char"/>
    <w:link w:val="Heading6"/>
    <w:uiPriority w:val="9"/>
    <w:rsid w:val="00830A50"/>
    <w:rPr>
      <w:rFonts w:ascii="Arial" w:hAnsi="Arial" w:eastAsia="Times New Roman"/>
      <w:i/>
      <w:iCs/>
      <w:sz w:val="22"/>
      <w:szCs w:val="24"/>
      <w:lang w:val="en-US" w:eastAsia="ja-JP"/>
    </w:rPr>
  </w:style>
  <w:style w:type="character" w:styleId="Heading7Char" w:customStyle="1">
    <w:name w:val="Heading 7 Char"/>
    <w:link w:val="Heading7"/>
    <w:uiPriority w:val="9"/>
    <w:rsid w:val="004B54CA"/>
    <w:rPr>
      <w:rFonts w:ascii="Arial" w:hAnsi="Arial" w:eastAsia="Times New Roman" w:cs="Times New Roman"/>
      <w:i/>
      <w:iCs/>
    </w:rPr>
  </w:style>
  <w:style w:type="character" w:styleId="Heading8Char" w:customStyle="1">
    <w:name w:val="Heading 8 Char"/>
    <w:link w:val="Heading8"/>
    <w:uiPriority w:val="9"/>
    <w:rsid w:val="004B54CA"/>
    <w:rPr>
      <w:rFonts w:ascii="Arial" w:hAnsi="Arial" w:eastAsia="Times New Roman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rsid w:val="004B54CA"/>
    <w:rPr>
      <w:rFonts w:ascii="Arial" w:hAnsi="Arial" w:eastAsia="Times New Roman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accent6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accent6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accent6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accent6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B2876" w:themeColor="text1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B2876" w:themeColor="text1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B2876" w:themeColor="text1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B2876" w:themeColor="text1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styleId="CurrentList1" w:customStyle="1">
    <w:name w:val="Current List1"/>
    <w:uiPriority w:val="99"/>
    <w:rsid w:val="00940AC8"/>
    <w:pPr>
      <w:numPr>
        <w:numId w:val="20"/>
      </w:numPr>
    </w:pPr>
  </w:style>
  <w:style w:type="numbering" w:styleId="CurrentList2" w:customStyle="1">
    <w:name w:val="Current List2"/>
    <w:uiPriority w:val="99"/>
    <w:rsid w:val="00940AC8"/>
    <w:pPr>
      <w:numPr>
        <w:numId w:val="21"/>
      </w:numPr>
    </w:pPr>
  </w:style>
  <w:style w:type="numbering" w:styleId="CurrentList3" w:customStyle="1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color="BABABA" w:themeColor="background1" w:themeShade="BF" w:sz="4" w:space="0"/>
        <w:left w:val="single" w:color="BABABA" w:themeColor="background1" w:themeShade="BF" w:sz="4" w:space="0"/>
        <w:bottom w:val="single" w:color="BABABA" w:themeColor="background1" w:themeShade="BF" w:sz="4" w:space="0"/>
        <w:right w:val="single" w:color="BABABA" w:themeColor="background1" w:themeShade="BF" w:sz="4" w:space="0"/>
        <w:insideH w:val="single" w:color="BABABA" w:themeColor="background1" w:themeShade="BF" w:sz="4" w:space="0"/>
        <w:insideV w:val="single" w:color="BABABA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color="BA61C9" w:themeColor="text1" w:themeTint="99" w:sz="4" w:space="0"/>
        <w:bottom w:val="single" w:color="BA61C9" w:themeColor="text1" w:themeTint="99" w:sz="4" w:space="0"/>
        <w:insideH w:val="single" w:color="BA61C9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styleId="Style1" w:customStyle="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styleId="HeaderChar" w:customStyle="1">
    <w:name w:val="Header Char"/>
    <w:aliases w:val="Security markings Char"/>
    <w:link w:val="Header"/>
    <w:uiPriority w:val="99"/>
    <w:rsid w:val="00664E61"/>
    <w:rPr>
      <w:rFonts w:ascii="Arial" w:hAnsi="Arial" w:eastAsia="Times New Roman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color="6B2976" w:sz="4" w:space="12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styleId="FooterChar" w:customStyle="1">
    <w:name w:val="Footer Char"/>
    <w:link w:val="Footer"/>
    <w:uiPriority w:val="99"/>
    <w:rsid w:val="00FA334F"/>
    <w:rPr>
      <w:rFonts w:ascii="Arial" w:hAnsi="Arial" w:eastAsia="Times New Roman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219F1"/>
    <w:rPr>
      <w:rFonts w:ascii="Tahoma" w:hAnsi="Tahoma" w:eastAsia="Times New Roman" w:cs="Tahoma"/>
      <w:sz w:val="16"/>
      <w:szCs w:val="16"/>
      <w:lang w:val="en-US" w:eastAsia="ja-JP"/>
    </w:rPr>
  </w:style>
  <w:style w:type="paragraph" w:styleId="Bullet" w:customStyle="1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hAnsi="Arial" w:eastAsia="Times New Roman"/>
      <w:lang w:val="en-US" w:eastAsia="ja-JP"/>
    </w:rPr>
    <w:tblPr>
      <w:tblStyleRowBandSize w:val="1"/>
      <w:tblStyleColBandSize w:val="1"/>
      <w:tblBorders>
        <w:top w:val="single" w:color="6B2876" w:themeColor="text2" w:sz="4" w:space="0"/>
        <w:bottom w:val="single" w:color="6B2876" w:themeColor="text2" w:sz="4" w:space="0"/>
      </w:tblBorders>
    </w:tblPr>
    <w:tblStylePr w:type="firstRow">
      <w:pPr>
        <w:wordWrap/>
        <w:spacing w:before="120" w:beforeLines="0" w:beforeAutospacing="0" w:after="120" w:afterLines="0" w:afterAutospacing="0" w:line="240" w:lineRule="auto"/>
        <w:ind w:left="113" w:leftChars="0" w:right="113" w:rightChars="0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296D" w:sz="8" w:space="0"/>
          <w:left w:val="nil"/>
          <w:bottom w:val="single" w:color="C5296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="120" w:beforeLines="120" w:beforeAutospacing="0" w:after="120" w:afterLines="120" w:afterAutospacing="0"/>
        <w:ind w:left="113" w:leftChars="0" w:right="113" w:rightChars="0"/>
      </w:pPr>
      <w:rPr>
        <w:b/>
        <w:bCs/>
      </w:rPr>
    </w:tblStylePr>
    <w:tblStylePr w:type="band1Vert">
      <w:pPr>
        <w:wordWrap/>
        <w:spacing w:before="120" w:beforeLines="120" w:beforeAutospacing="0" w:after="120" w:afterLines="120" w:afterAutospacing="0"/>
        <w:ind w:left="113" w:leftChars="0" w:right="113" w:rightChars="0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styleId="Securityinformation" w:customStyle="1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Description" w:customStyle="1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styleId="TableDescriptionChar" w:customStyle="1">
    <w:name w:val="Table Description Char"/>
    <w:link w:val="TableDescription"/>
    <w:rsid w:val="00830A50"/>
    <w:rPr>
      <w:rFonts w:ascii="Arial" w:hAnsi="Arial" w:eastAsia="Times New Roman"/>
      <w:bCs/>
      <w:sz w:val="22"/>
      <w:szCs w:val="24"/>
      <w:u w:val="single"/>
      <w:lang w:val="en-US" w:eastAsia="ja-JP"/>
    </w:rPr>
  </w:style>
  <w:style w:type="character" w:styleId="SecurityinformationChar" w:customStyle="1">
    <w:name w:val="Security information Char"/>
    <w:link w:val="Securityinformation"/>
    <w:rsid w:val="001258BB"/>
    <w:rPr>
      <w:rFonts w:ascii="Arial" w:hAnsi="Arial" w:eastAsia="Times New Roman"/>
      <w:b/>
      <w:color w:val="000000" w:themeColor="accent6"/>
      <w:sz w:val="28"/>
      <w:szCs w:val="28"/>
      <w:lang w:val="en-US" w:eastAsia="ja-JP"/>
    </w:rPr>
  </w:style>
  <w:style w:type="table" w:styleId="Coverpagetable" w:customStyle="1">
    <w:name w:val="Cover page table"/>
    <w:basedOn w:val="TableNormal"/>
    <w:uiPriority w:val="99"/>
    <w:rsid w:val="00066632"/>
    <w:rPr>
      <w:rFonts w:ascii="Arial" w:hAnsi="Arial" w:cs="Times New Roman (Body CS)" w:eastAsiaTheme="minorHAnsi"/>
      <w:color w:val="F9F9F9" w:themeColor="background1"/>
      <w:sz w:val="24"/>
      <w:szCs w:val="24"/>
      <w:lang w:eastAsia="en-US"/>
    </w:rPr>
    <w:tblPr/>
  </w:style>
  <w:style w:type="paragraph" w:styleId="tablelistbullet" w:customStyle="1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cs="Arial" w:eastAsiaTheme="majorEastAsia"/>
      <w:color w:val="6B2876" w:themeColor="text2"/>
      <w:spacing w:val="-10"/>
      <w:kern w:val="28"/>
      <w:sz w:val="32"/>
      <w:szCs w:val="56"/>
      <w:lang w:eastAsia="en-US"/>
    </w:rPr>
  </w:style>
  <w:style w:type="character" w:styleId="TitleChar" w:customStyle="1">
    <w:name w:val="Title Char"/>
    <w:aliases w:val="Intro paragraph Char"/>
    <w:basedOn w:val="DefaultParagraphFont"/>
    <w:link w:val="Title"/>
    <w:uiPriority w:val="10"/>
    <w:rsid w:val="00516F57"/>
    <w:rPr>
      <w:rFonts w:ascii="Arial" w:hAnsi="Arial" w:cs="Arial" w:eastAsiaTheme="majorEastAsia"/>
      <w:color w:val="6B2876" w:themeColor="text2"/>
      <w:spacing w:val="-10"/>
      <w:kern w:val="28"/>
      <w:sz w:val="32"/>
      <w:szCs w:val="56"/>
      <w:lang w:eastAsia="en-US"/>
    </w:rPr>
  </w:style>
  <w:style w:type="numbering" w:styleId="CurrentList4" w:customStyle="1">
    <w:name w:val="Current List4"/>
    <w:uiPriority w:val="99"/>
    <w:rsid w:val="003313CD"/>
    <w:pPr>
      <w:numPr>
        <w:numId w:val="23"/>
      </w:numPr>
    </w:pPr>
  </w:style>
  <w:style w:type="numbering" w:styleId="CurrentList5" w:customStyle="1">
    <w:name w:val="Current List5"/>
    <w:uiPriority w:val="99"/>
    <w:rsid w:val="003313CD"/>
    <w:pPr>
      <w:numPr>
        <w:numId w:val="24"/>
      </w:numPr>
    </w:pPr>
  </w:style>
  <w:style w:type="numbering" w:styleId="CurrentList6" w:customStyle="1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color="6B2876" w:themeColor="text2" w:sz="4" w:space="0"/>
        <w:left w:val="single" w:color="6B2876" w:themeColor="text2" w:sz="4" w:space="0"/>
        <w:bottom w:val="single" w:color="6B2876" w:themeColor="text2" w:sz="4" w:space="0"/>
        <w:right w:val="single" w:color="6B2876" w:themeColor="text2" w:sz="4" w:space="0"/>
        <w:insideH w:val="single" w:color="6B2876" w:themeColor="text2" w:sz="4" w:space="0"/>
        <w:insideV w:val="single" w:color="6B2876" w:themeColor="text2" w:sz="4" w:space="0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5B7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2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42E1"/>
    <w:rPr>
      <w:rFonts w:ascii="Arial" w:hAnsi="Arial"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42E1"/>
    <w:rPr>
      <w:rFonts w:ascii="Arial" w:hAnsi="Arial" w:eastAsia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C9444C"/>
    <w:rPr>
      <w:rFonts w:ascii="Arial" w:hAnsi="Arial" w:eastAsia="Times New Roman"/>
      <w:sz w:val="24"/>
      <w:szCs w:val="24"/>
      <w:lang w:eastAsia="ja-JP"/>
    </w:rPr>
  </w:style>
  <w:style w:type="paragraph" w:styleId="paragraph" w:customStyle="1">
    <w:name w:val="paragraph"/>
    <w:basedOn w:val="Normal"/>
    <w:rsid w:val="005D261F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character" w:styleId="normaltextrun" w:customStyle="1">
    <w:name w:val="normaltextrun"/>
    <w:basedOn w:val="DefaultParagraphFont"/>
    <w:rsid w:val="005D261F"/>
  </w:style>
  <w:style w:type="character" w:styleId="eop" w:customStyle="1">
    <w:name w:val="eop"/>
    <w:basedOn w:val="DefaultParagraphFont"/>
    <w:rsid w:val="005D261F"/>
  </w:style>
  <w:style w:type="character" w:styleId="Mention">
    <w:name w:val="Mention"/>
    <w:basedOn w:val="DefaultParagraphFont"/>
    <w:uiPriority w:val="99"/>
    <w:unhideWhenUsed/>
    <w:rsid w:val="00115BE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ndis.gov.au/" TargetMode="Externa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s://www.ndis.gov.au/about-us/publications/booklets-and-factsheets" TargetMode="External" Id="rId12" /><Relationship Type="http://schemas.openxmlformats.org/officeDocument/2006/relationships/hyperlink" Target="https://www.linkedin.com/company/national-disability-insurance-agency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youtube.com/user/DisabilityCare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mprovements.ndis.gov.au/participants/working-providers/my-providers" TargetMode="External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yperlink" Target="https://www.instagram.com/ndis_australia/" TargetMode="External" Id="rId1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acebook.com/NDISAus" TargetMode="External" Id="rId14" /><Relationship Type="http://schemas.openxmlformats.org/officeDocument/2006/relationships/footer" Target="footer2.xml" Id="rId22" /><Relationship Type="http://schemas.openxmlformats.org/officeDocument/2006/relationships/hyperlink" Target="https://www.accesshub.gov.au/" TargetMode="External" Id="Rdf7adb3b086b4f21" /><Relationship Type="http://schemas.openxmlformats.org/officeDocument/2006/relationships/glossaryDocument" Target="glossary/document.xml" Id="R31d21c2d554a465d" /><Relationship Type="http://schemas.microsoft.com/office/2020/10/relationships/intelligence" Target="intelligence2.xml" Id="Rf660ba425f554cf0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f601-b25e-458a-96a5-8c6f0cee5030}"/>
      </w:docPartPr>
      <w:docPartBody>
        <w:p w14:paraId="794FCF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1CFFF9D1-0DEF-4A8D-BFB5-ED67C90B86B1}"/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NDIS universal template - branded.dotx</ap:Template>
  <ap:Application>Microsoft Word for the web</ap:Application>
  <ap:DocSecurity>4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Coldebella, Georgia</dc:creator>
  <keywords/>
  <dc:description/>
  <lastModifiedBy>Dakin, Petrina</lastModifiedBy>
  <revision>4</revision>
  <lastPrinted>2021-12-22T14:32:00.0000000Z</lastPrinted>
  <dcterms:created xsi:type="dcterms:W3CDTF">2023-12-17T21:51:00.0000000Z</dcterms:created>
  <dcterms:modified xsi:type="dcterms:W3CDTF">2024-01-31T00:29:01.4790905Z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